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21" w:rsidRPr="00C12041" w:rsidRDefault="008F5B21" w:rsidP="004D090B">
      <w:pPr>
        <w:pStyle w:val="Pagrindinistekstas1"/>
        <w:shd w:val="clear" w:color="auto" w:fill="auto"/>
        <w:tabs>
          <w:tab w:val="left" w:pos="5580"/>
        </w:tabs>
        <w:ind w:left="5220" w:firstLine="0"/>
      </w:pPr>
      <w:r w:rsidRPr="00C12041">
        <w:t>PATVIRTINTA</w:t>
      </w:r>
    </w:p>
    <w:p w:rsidR="008F5B21" w:rsidRPr="00C12041" w:rsidRDefault="008F5B21" w:rsidP="004D090B">
      <w:pPr>
        <w:pStyle w:val="Pagrindinistekstas1"/>
        <w:shd w:val="clear" w:color="auto" w:fill="auto"/>
        <w:tabs>
          <w:tab w:val="left" w:pos="5580"/>
        </w:tabs>
        <w:ind w:left="5220" w:firstLine="0"/>
      </w:pPr>
      <w:r w:rsidRPr="00C12041">
        <w:t>Panevėžio lopšelio-darželio „Rūta“ direktoriaus  2013 m. spalio</w:t>
      </w:r>
      <w:r w:rsidR="00AC584F">
        <w:t xml:space="preserve"> mėn.28</w:t>
      </w:r>
      <w:r w:rsidRPr="00C12041">
        <w:t>d. įsakymu Nr. V1-</w:t>
      </w:r>
      <w:r w:rsidR="00AC584F">
        <w:t xml:space="preserve"> 18</w:t>
      </w:r>
      <w:bookmarkStart w:id="0" w:name="_GoBack"/>
      <w:bookmarkEnd w:id="0"/>
    </w:p>
    <w:p w:rsidR="008F5B21" w:rsidRPr="00A828E1" w:rsidRDefault="008F5B21" w:rsidP="003E2B91">
      <w:pPr>
        <w:pStyle w:val="Temosantrat10"/>
        <w:keepNext/>
        <w:keepLines/>
        <w:shd w:val="clear" w:color="auto" w:fill="auto"/>
        <w:spacing w:before="0" w:after="0" w:line="240" w:lineRule="auto"/>
        <w:ind w:left="261"/>
        <w:jc w:val="both"/>
        <w:rPr>
          <w:sz w:val="24"/>
          <w:szCs w:val="24"/>
        </w:rPr>
      </w:pPr>
      <w:bookmarkStart w:id="1" w:name="bookmark0"/>
    </w:p>
    <w:p w:rsidR="008F5B21" w:rsidRDefault="008F5B21" w:rsidP="003E2B91">
      <w:pPr>
        <w:pStyle w:val="Temosantrat10"/>
        <w:keepNext/>
        <w:keepLines/>
        <w:shd w:val="clear" w:color="auto" w:fill="auto"/>
        <w:spacing w:before="0" w:after="0" w:line="240" w:lineRule="auto"/>
        <w:ind w:left="261"/>
        <w:jc w:val="center"/>
        <w:rPr>
          <w:sz w:val="24"/>
          <w:szCs w:val="24"/>
        </w:rPr>
      </w:pPr>
      <w:r>
        <w:rPr>
          <w:sz w:val="24"/>
          <w:szCs w:val="24"/>
        </w:rPr>
        <w:t>PANEVĖŽIO LOPŠ</w:t>
      </w:r>
      <w:r w:rsidRPr="00A828E1">
        <w:rPr>
          <w:sz w:val="24"/>
          <w:szCs w:val="24"/>
        </w:rPr>
        <w:t xml:space="preserve">ELIO </w:t>
      </w:r>
      <w:r>
        <w:rPr>
          <w:sz w:val="24"/>
          <w:szCs w:val="24"/>
        </w:rPr>
        <w:t xml:space="preserve">- </w:t>
      </w:r>
      <w:r w:rsidRPr="00A828E1">
        <w:rPr>
          <w:sz w:val="24"/>
          <w:szCs w:val="24"/>
        </w:rPr>
        <w:t>DARŽELIO „</w:t>
      </w:r>
      <w:r>
        <w:rPr>
          <w:sz w:val="24"/>
          <w:szCs w:val="24"/>
        </w:rPr>
        <w:t>RŪTA</w:t>
      </w:r>
      <w:r w:rsidRPr="00A828E1">
        <w:rPr>
          <w:sz w:val="24"/>
          <w:szCs w:val="24"/>
        </w:rPr>
        <w:t>"</w:t>
      </w:r>
    </w:p>
    <w:p w:rsidR="008F5B21" w:rsidRPr="00A828E1" w:rsidRDefault="008F5B21" w:rsidP="003E2B91">
      <w:pPr>
        <w:pStyle w:val="Temosantrat10"/>
        <w:keepNext/>
        <w:keepLines/>
        <w:shd w:val="clear" w:color="auto" w:fill="auto"/>
        <w:spacing w:before="0" w:after="0" w:line="240" w:lineRule="auto"/>
        <w:ind w:left="261"/>
        <w:jc w:val="center"/>
        <w:rPr>
          <w:sz w:val="24"/>
          <w:szCs w:val="24"/>
        </w:rPr>
      </w:pPr>
      <w:r w:rsidRPr="00A828E1">
        <w:rPr>
          <w:sz w:val="24"/>
          <w:szCs w:val="24"/>
        </w:rPr>
        <w:t>SUPAPRASTINTŲ</w:t>
      </w:r>
      <w:r>
        <w:rPr>
          <w:sz w:val="24"/>
          <w:szCs w:val="24"/>
        </w:rPr>
        <w:t xml:space="preserve"> VIEŠŲJ</w:t>
      </w:r>
      <w:r w:rsidRPr="00A828E1">
        <w:rPr>
          <w:sz w:val="24"/>
          <w:szCs w:val="24"/>
        </w:rPr>
        <w:t>Ų PIRKIMŲ TAISYKLĖS</w:t>
      </w:r>
      <w:bookmarkEnd w:id="1"/>
    </w:p>
    <w:p w:rsidR="008F5B21" w:rsidRPr="00033794" w:rsidRDefault="008F5B21" w:rsidP="003E2B91">
      <w:pPr>
        <w:pStyle w:val="Pagrindinistekstas1"/>
        <w:shd w:val="clear" w:color="auto" w:fill="auto"/>
        <w:tabs>
          <w:tab w:val="left" w:pos="744"/>
        </w:tabs>
        <w:spacing w:line="288" w:lineRule="exact"/>
        <w:ind w:left="740" w:firstLine="0"/>
        <w:jc w:val="both"/>
        <w:rPr>
          <w:sz w:val="24"/>
          <w:szCs w:val="24"/>
        </w:rPr>
      </w:pPr>
    </w:p>
    <w:p w:rsidR="008F5B21" w:rsidRDefault="008F5B21" w:rsidP="003E2B91">
      <w:pPr>
        <w:pStyle w:val="Temosantrat10"/>
        <w:keepNext/>
        <w:keepLines/>
        <w:shd w:val="clear" w:color="auto" w:fill="auto"/>
        <w:spacing w:before="0" w:after="0" w:line="288" w:lineRule="exact"/>
        <w:ind w:left="3580"/>
        <w:jc w:val="both"/>
        <w:rPr>
          <w:sz w:val="24"/>
          <w:szCs w:val="24"/>
        </w:rPr>
      </w:pPr>
      <w:bookmarkStart w:id="2" w:name="bookmark2"/>
    </w:p>
    <w:p w:rsidR="008F5B21" w:rsidRDefault="008F5B21" w:rsidP="003E2B91">
      <w:pPr>
        <w:pStyle w:val="Temosantrat10"/>
        <w:keepNext/>
        <w:keepLines/>
        <w:numPr>
          <w:ilvl w:val="0"/>
          <w:numId w:val="2"/>
        </w:numPr>
        <w:shd w:val="clear" w:color="auto" w:fill="auto"/>
        <w:spacing w:before="0" w:after="0" w:line="288" w:lineRule="exact"/>
        <w:jc w:val="both"/>
        <w:rPr>
          <w:sz w:val="24"/>
          <w:szCs w:val="24"/>
        </w:rPr>
      </w:pPr>
      <w:r w:rsidRPr="00033794">
        <w:rPr>
          <w:sz w:val="24"/>
          <w:szCs w:val="24"/>
        </w:rPr>
        <w:t>BENDROSIOS NUOSTATOS</w:t>
      </w:r>
      <w:bookmarkEnd w:id="2"/>
    </w:p>
    <w:p w:rsidR="008F5B21" w:rsidRDefault="008F5B21" w:rsidP="003E2B91">
      <w:pPr>
        <w:pStyle w:val="Temosantrat10"/>
        <w:keepNext/>
        <w:keepLines/>
        <w:shd w:val="clear" w:color="auto" w:fill="auto"/>
        <w:spacing w:before="0" w:after="0" w:line="288" w:lineRule="exact"/>
        <w:ind w:left="3580"/>
        <w:jc w:val="both"/>
        <w:rPr>
          <w:sz w:val="24"/>
          <w:szCs w:val="24"/>
        </w:rPr>
      </w:pPr>
    </w:p>
    <w:p w:rsidR="008F5B21" w:rsidRDefault="008F5B21" w:rsidP="003E2B91">
      <w:pPr>
        <w:pStyle w:val="Temosantrat10"/>
        <w:keepNext/>
        <w:keepLines/>
        <w:shd w:val="clear" w:color="auto" w:fill="auto"/>
        <w:spacing w:before="0" w:after="0" w:line="288" w:lineRule="exact"/>
        <w:ind w:left="3580"/>
        <w:jc w:val="both"/>
        <w:rPr>
          <w:sz w:val="24"/>
          <w:szCs w:val="24"/>
        </w:rPr>
      </w:pPr>
    </w:p>
    <w:p w:rsidR="008F5B21" w:rsidRPr="000222BA" w:rsidRDefault="008F5B21" w:rsidP="003E2B91">
      <w:pPr>
        <w:pStyle w:val="Default"/>
        <w:numPr>
          <w:ilvl w:val="0"/>
          <w:numId w:val="3"/>
        </w:numPr>
        <w:tabs>
          <w:tab w:val="left" w:pos="284"/>
          <w:tab w:val="left" w:pos="709"/>
        </w:tabs>
        <w:spacing w:line="240" w:lineRule="atLeast"/>
        <w:ind w:firstLine="284"/>
        <w:jc w:val="both"/>
        <w:rPr>
          <w:rFonts w:ascii="Times New Roman" w:cs="Times New Roman"/>
        </w:rPr>
      </w:pPr>
      <w:r>
        <w:rPr>
          <w:rFonts w:ascii="Times New Roman" w:cs="Times New Roman"/>
        </w:rPr>
        <w:t>Panevėžio lopšelio-darželio ,,Rūta</w:t>
      </w:r>
      <w:r w:rsidRPr="000222BA">
        <w:rPr>
          <w:rFonts w:ascii="Times New Roman" w:cs="Times New Roman"/>
        </w:rPr>
        <w:t xml:space="preserve">“ (toliau – perkančioji organizacija) supaprastintų viešųjų pirkimų taisyklės (toliau – Taisyklės) parengtos vadovaujantis Lietuvos Respublikos viešųjų pirkimų įstatymu (Žin., 1996, Nr. </w:t>
      </w:r>
      <w:hyperlink r:id="rId7" w:history="1">
        <w:r w:rsidRPr="000222BA">
          <w:rPr>
            <w:rFonts w:ascii="Times New Roman" w:cs="Times New Roman"/>
            <w:color w:val="001BF5"/>
            <w:u w:val="single"/>
          </w:rPr>
          <w:t>84-2000</w:t>
        </w:r>
      </w:hyperlink>
      <w:r w:rsidRPr="000222BA">
        <w:rPr>
          <w:rFonts w:ascii="Times New Roman" w:cs="Times New Roman"/>
        </w:rPr>
        <w:t xml:space="preserve">; 2006, Nr. </w:t>
      </w:r>
      <w:hyperlink r:id="rId8" w:history="1">
        <w:r w:rsidRPr="000222BA">
          <w:rPr>
            <w:rFonts w:ascii="Times New Roman" w:cs="Times New Roman"/>
            <w:color w:val="001BF5"/>
            <w:u w:val="single"/>
          </w:rPr>
          <w:t>4-102</w:t>
        </w:r>
      </w:hyperlink>
      <w:r>
        <w:rPr>
          <w:rFonts w:ascii="Times New Roman" w:cs="Times New Roman"/>
        </w:rPr>
        <w:t>,</w:t>
      </w:r>
      <w:r w:rsidRPr="00D91E19">
        <w:rPr>
          <w:rFonts w:ascii="Times New Roman"/>
          <w:b/>
          <w:caps/>
          <w:color w:val="auto"/>
        </w:rPr>
        <w:t>)</w:t>
      </w:r>
      <w:r>
        <w:rPr>
          <w:rFonts w:ascii="Times New Roman"/>
          <w:b/>
          <w:caps/>
        </w:rPr>
        <w:t xml:space="preserve"> </w:t>
      </w:r>
      <w:r w:rsidRPr="000222BA">
        <w:rPr>
          <w:rFonts w:ascii="Times New Roman" w:cs="Times New Roman"/>
        </w:rPr>
        <w:t xml:space="preserve"> (toliau – Viešųjų pirkimų įstatymas), kitais viešuosius pirkimus (toliau – pirkimai) reglamentuojančiais teisės aktais. </w:t>
      </w:r>
    </w:p>
    <w:p w:rsidR="008F5B21" w:rsidRPr="000222BA" w:rsidRDefault="008F5B21" w:rsidP="003E2B91">
      <w:pPr>
        <w:pStyle w:val="Default"/>
        <w:numPr>
          <w:ilvl w:val="0"/>
          <w:numId w:val="3"/>
        </w:numPr>
        <w:tabs>
          <w:tab w:val="left" w:pos="142"/>
          <w:tab w:val="left" w:pos="284"/>
          <w:tab w:val="left" w:pos="709"/>
        </w:tabs>
        <w:spacing w:line="240" w:lineRule="atLeast"/>
        <w:ind w:firstLine="284"/>
        <w:jc w:val="both"/>
        <w:rPr>
          <w:rFonts w:ascii="Times New Roman" w:cs="Times New Roman"/>
        </w:rPr>
      </w:pPr>
      <w:r w:rsidRPr="000222BA">
        <w:rPr>
          <w:rFonts w:ascii="Times New Roman" w:cs="Times New Roman"/>
        </w:rPr>
        <w:t xml:space="preserve">Perkančioji organizacija prekių, paslaugų ir darbų supaprastintus pirkimus (toliau – supaprastinti pirkimai) gali atlikti Viešųjų pirkimų įstatymo 84 straipsnyje nustatytais atvejais. </w:t>
      </w:r>
    </w:p>
    <w:p w:rsidR="008F5B21" w:rsidRPr="000222BA" w:rsidRDefault="008F5B21" w:rsidP="003E2B91">
      <w:pPr>
        <w:pStyle w:val="Default"/>
        <w:numPr>
          <w:ilvl w:val="0"/>
          <w:numId w:val="3"/>
        </w:numPr>
        <w:tabs>
          <w:tab w:val="left" w:pos="426"/>
          <w:tab w:val="left" w:pos="709"/>
        </w:tabs>
        <w:spacing w:line="240" w:lineRule="atLeast"/>
        <w:ind w:firstLine="284"/>
        <w:jc w:val="both"/>
        <w:rPr>
          <w:rFonts w:ascii="Times New Roman" w:cs="Times New Roman"/>
        </w:rPr>
      </w:pPr>
      <w:r w:rsidRPr="000222BA">
        <w:rPr>
          <w:rFonts w:ascii="Times New Roman" w:cs="Times New Roman"/>
        </w:rPr>
        <w:t xml:space="preserve">Taisyklės nustato supaprastintų </w:t>
      </w:r>
      <w:r w:rsidRPr="00B87823">
        <w:rPr>
          <w:rFonts w:ascii="Times New Roman" w:cs="Times New Roman"/>
          <w:color w:val="auto"/>
        </w:rPr>
        <w:t>pirkimų planavimo</w:t>
      </w:r>
      <w:r w:rsidRPr="000222BA">
        <w:rPr>
          <w:rFonts w:ascii="Times New Roman" w:cs="Times New Roman"/>
        </w:rPr>
        <w:t xml:space="preserve"> tvarką, supaprastintus pirkimus atliekančius asmenis, supaprastintų pirkimų būdus, ginčų nagrinėjimo tvarką, pirkimo dokumentų rengimo reikalavimus. </w:t>
      </w:r>
    </w:p>
    <w:p w:rsidR="008F5B21" w:rsidRPr="000222BA" w:rsidRDefault="008F5B21" w:rsidP="003E2B91">
      <w:pPr>
        <w:pStyle w:val="Default"/>
        <w:numPr>
          <w:ilvl w:val="0"/>
          <w:numId w:val="3"/>
        </w:numPr>
        <w:tabs>
          <w:tab w:val="left" w:pos="426"/>
          <w:tab w:val="left" w:pos="709"/>
        </w:tabs>
        <w:spacing w:line="240" w:lineRule="atLeast"/>
        <w:ind w:firstLine="284"/>
        <w:jc w:val="both"/>
        <w:rPr>
          <w:rFonts w:ascii="Times New Roman" w:cs="Times New Roman"/>
        </w:rPr>
      </w:pPr>
      <w:r w:rsidRPr="000222BA">
        <w:rPr>
          <w:rFonts w:ascii="Times New Roman" w:cs="Times New Roman"/>
        </w:rPr>
        <w:t xml:space="preserve">Atlikdama supaprastintus pirkimus, perkančioji organizacija vadovaujasi Viešųjų pirkimų įstatymu (šio įstatymo 85 straipsnyje nurodytomis nuostatomis), šiomis Taisyklėmis, Lietuvos Respublikos civiliniu kodeksu (Žin., 2000, Nr. </w:t>
      </w:r>
      <w:hyperlink r:id="rId9" w:history="1">
        <w:r w:rsidRPr="000222BA">
          <w:rPr>
            <w:rFonts w:ascii="Times New Roman" w:cs="Times New Roman"/>
            <w:color w:val="001BF5"/>
            <w:u w:val="single"/>
          </w:rPr>
          <w:t>74-2262</w:t>
        </w:r>
      </w:hyperlink>
      <w:r w:rsidRPr="000222BA">
        <w:rPr>
          <w:rFonts w:ascii="Times New Roman" w:cs="Times New Roman"/>
        </w:rPr>
        <w:t xml:space="preserve">) (toliau – Civilinis kodeksas), kitais įstatymais ir poįstatyminiais teisės aktais. </w:t>
      </w:r>
    </w:p>
    <w:p w:rsidR="008F5B21" w:rsidRPr="000222BA" w:rsidRDefault="008F5B21" w:rsidP="003E2B91">
      <w:pPr>
        <w:pStyle w:val="Default"/>
        <w:numPr>
          <w:ilvl w:val="0"/>
          <w:numId w:val="3"/>
        </w:numPr>
        <w:tabs>
          <w:tab w:val="left" w:pos="426"/>
          <w:tab w:val="left" w:pos="709"/>
        </w:tabs>
        <w:spacing w:line="240" w:lineRule="atLeast"/>
        <w:ind w:firstLine="284"/>
        <w:jc w:val="both"/>
        <w:rPr>
          <w:rFonts w:ascii="Times New Roman" w:cs="Times New Roman"/>
        </w:rPr>
      </w:pPr>
      <w:r w:rsidRPr="000222BA">
        <w:rPr>
          <w:rFonts w:ascii="Times New Roman" w:cs="Times New Roman"/>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8F5B21" w:rsidRDefault="008F5B21" w:rsidP="003E2B91">
      <w:pPr>
        <w:pStyle w:val="CM3"/>
        <w:numPr>
          <w:ilvl w:val="0"/>
          <w:numId w:val="3"/>
        </w:numPr>
        <w:tabs>
          <w:tab w:val="left" w:pos="709"/>
        </w:tabs>
        <w:spacing w:line="240" w:lineRule="atLeast"/>
        <w:ind w:firstLine="284"/>
        <w:jc w:val="both"/>
        <w:rPr>
          <w:rFonts w:ascii="Times New Roman"/>
          <w:color w:val="000000"/>
        </w:rPr>
      </w:pPr>
      <w:r w:rsidRPr="000222BA">
        <w:rPr>
          <w:rFonts w:ascii="Times New Roman"/>
          <w:color w:val="000000"/>
        </w:rPr>
        <w:t xml:space="preserve">Taisyklėse vartojamos sąvokos: </w:t>
      </w:r>
    </w:p>
    <w:p w:rsidR="008F5B21" w:rsidRPr="00187676" w:rsidRDefault="008F5B21" w:rsidP="003E2B91">
      <w:pPr>
        <w:spacing w:after="0" w:line="240" w:lineRule="atLeast"/>
        <w:jc w:val="both"/>
        <w:rPr>
          <w:rFonts w:ascii="Times New Roman" w:hAnsi="Times New Roman"/>
          <w:sz w:val="24"/>
          <w:szCs w:val="24"/>
        </w:rPr>
      </w:pPr>
      <w:r w:rsidRPr="00187676">
        <w:rPr>
          <w:rFonts w:ascii="Times New Roman" w:hAnsi="Times New Roman"/>
          <w:b/>
          <w:bCs/>
        </w:rPr>
        <w:t xml:space="preserve">       </w:t>
      </w:r>
      <w:r>
        <w:rPr>
          <w:rFonts w:ascii="Times New Roman" w:hAnsi="Times New Roman"/>
          <w:b/>
          <w:bCs/>
          <w:sz w:val="24"/>
          <w:szCs w:val="24"/>
        </w:rPr>
        <w:t>M</w:t>
      </w:r>
      <w:r w:rsidRPr="00187676">
        <w:rPr>
          <w:rFonts w:ascii="Times New Roman" w:hAnsi="Times New Roman"/>
          <w:b/>
          <w:bCs/>
          <w:sz w:val="24"/>
          <w:szCs w:val="24"/>
        </w:rPr>
        <w:t xml:space="preserve">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8F5B21" w:rsidRPr="00187676" w:rsidRDefault="008F5B21" w:rsidP="003E2B9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1) prekių ar paslaugų pirkimo vertė yra mažesnė kaip </w:t>
      </w:r>
      <w:r>
        <w:rPr>
          <w:rFonts w:ascii="Times New Roman" w:hAnsi="Times New Roman"/>
          <w:sz w:val="24"/>
          <w:szCs w:val="24"/>
        </w:rPr>
        <w:t>200</w:t>
      </w:r>
      <w:r w:rsidRPr="00187676">
        <w:rPr>
          <w:rFonts w:ascii="Times New Roman" w:hAnsi="Times New Roman"/>
          <w:sz w:val="24"/>
          <w:szCs w:val="24"/>
        </w:rPr>
        <w:t xml:space="preserve"> tūkst. Lt (be pridėtinės vertės mokesčio), o darbų pirkimo vertė mažesnė kaip 500 tūkst. Lt (be pridėtinės vertės mokesčio);</w:t>
      </w:r>
    </w:p>
    <w:p w:rsidR="008F5B21" w:rsidRPr="00A828E1" w:rsidRDefault="008F5B21" w:rsidP="003E2B9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rFonts w:ascii="Times New Roman" w:hAnsi="Times New Roman"/>
          <w:sz w:val="24"/>
          <w:szCs w:val="24"/>
        </w:rPr>
        <w:t>2</w:t>
      </w:r>
      <w:r w:rsidRPr="00187676">
        <w:rPr>
          <w:rFonts w:ascii="Times New Roman" w:hAnsi="Times New Roman"/>
          <w:sz w:val="24"/>
          <w:szCs w:val="24"/>
        </w:rPr>
        <w:t>00 tūkst. Lt (be pridėtinės vertės mokesčio), o perkant darbus – ne didesnė kaip 1,5 procento to paties objekto supaprastinto pirkimo vertės ir mažesnė kaip 500 tūkst. Lt (be pridėtinės vertės mokesčio).</w:t>
      </w:r>
    </w:p>
    <w:p w:rsidR="008F5B21" w:rsidRPr="000222BA" w:rsidRDefault="008F5B21" w:rsidP="003E2B91">
      <w:pPr>
        <w:pStyle w:val="CM3"/>
        <w:spacing w:line="240" w:lineRule="atLeast"/>
        <w:ind w:firstLine="312"/>
        <w:jc w:val="both"/>
        <w:rPr>
          <w:rFonts w:ascii="Times New Roman"/>
          <w:color w:val="000000"/>
        </w:rPr>
      </w:pPr>
      <w:r w:rsidRPr="000222BA">
        <w:rPr>
          <w:rFonts w:ascii="Times New Roman"/>
          <w:b/>
          <w:bCs/>
          <w:color w:val="000000"/>
        </w:rPr>
        <w:t xml:space="preserve">Apklausa </w:t>
      </w:r>
      <w:r w:rsidRPr="000222BA">
        <w:rPr>
          <w:rFonts w:ascii="Times New Roman"/>
          <w:color w:val="000000"/>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8F5B21" w:rsidRPr="00B87823" w:rsidRDefault="008F5B21" w:rsidP="003E2B91">
      <w:pPr>
        <w:pStyle w:val="CM3"/>
        <w:spacing w:line="240" w:lineRule="atLeast"/>
        <w:ind w:firstLine="312"/>
        <w:jc w:val="both"/>
        <w:rPr>
          <w:rFonts w:ascii="Times New Roman"/>
        </w:rPr>
      </w:pPr>
      <w:r w:rsidRPr="00B87823">
        <w:rPr>
          <w:rFonts w:ascii="Times New Roman"/>
          <w:b/>
          <w:bCs/>
        </w:rPr>
        <w:t xml:space="preserve">Konfidencialumo pasižadėjimas </w:t>
      </w:r>
      <w:r w:rsidRPr="00B87823">
        <w:rPr>
          <w:rFonts w:ascii="Times New Roman"/>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8F5B21" w:rsidRPr="00A828E1" w:rsidRDefault="008F5B21" w:rsidP="003E2B91">
      <w:pPr>
        <w:pStyle w:val="CM3"/>
        <w:spacing w:line="240" w:lineRule="atLeast"/>
        <w:ind w:firstLine="312"/>
        <w:jc w:val="both"/>
        <w:rPr>
          <w:rFonts w:ascii="Times New Roman"/>
        </w:rPr>
      </w:pPr>
      <w:r w:rsidRPr="00B87823">
        <w:rPr>
          <w:rFonts w:ascii="Times New Roman"/>
          <w:b/>
          <w:bCs/>
        </w:rPr>
        <w:t xml:space="preserve">Nešališkumo deklaracija </w:t>
      </w:r>
      <w:r w:rsidRPr="00B87823">
        <w:rPr>
          <w:rFonts w:ascii="Times New Roman"/>
        </w:rPr>
        <w:t xml:space="preserve">– Viešųjų pirkimų komisijos nario, pirkimo organizatoriaus ar eksperto pareiškimas raštu, kad jis nešališkas tiekėjams. </w:t>
      </w:r>
    </w:p>
    <w:p w:rsidR="008F5B21" w:rsidRPr="00F03CD7" w:rsidRDefault="008F5B21" w:rsidP="003E2B91">
      <w:pPr>
        <w:pStyle w:val="CM3"/>
        <w:spacing w:line="240" w:lineRule="atLeast"/>
        <w:ind w:firstLine="312"/>
        <w:jc w:val="both"/>
        <w:rPr>
          <w:rFonts w:ascii="Times New Roman"/>
          <w:color w:val="000000"/>
        </w:rPr>
      </w:pPr>
      <w:r w:rsidRPr="00F03CD7">
        <w:rPr>
          <w:rStyle w:val="PagrindinistekstasPusjuodis"/>
          <w:sz w:val="24"/>
          <w:szCs w:val="24"/>
        </w:rPr>
        <w:t>Numatomo pirkimo vertė</w:t>
      </w:r>
      <w:r w:rsidRPr="00F03CD7">
        <w:rPr>
          <w:rFonts w:ascii="Times New Roman"/>
        </w:rPr>
        <w:t xml:space="preserve"> (toliau - pirkimo vertė) yra perkančiosios organizacijos </w:t>
      </w:r>
      <w:r w:rsidRPr="00F03CD7">
        <w:rPr>
          <w:rFonts w:ascii="Times New Roman"/>
        </w:rPr>
        <w:lastRenderedPageBreak/>
        <w:t>numatomų sudaryti pirkimo sutarčių vertė, skaičiuojama imant visą mokėtiną sumą be pridėtinės vertės mokesčio, įskaitant visas sutarties pasirinkimo ir pratęsimo galimybes.</w:t>
      </w:r>
      <w:r w:rsidRPr="00F03CD7">
        <w:rPr>
          <w:rFonts w:ascii="Times New Roman"/>
          <w:color w:val="FF0000"/>
        </w:rPr>
        <w:t xml:space="preserve"> </w:t>
      </w:r>
      <w:r w:rsidRPr="00F03CD7">
        <w:rPr>
          <w:rFonts w:ascii="Times New Roman"/>
          <w:color w:val="000000"/>
        </w:rPr>
        <w:t xml:space="preserve">Pirkimo vertė skaičiuojama pirkimo pradžiai, atsižvelgiant į visas to paties tipo prekių ar paslaugų arba tam pačiam objektui skirtas darbų pirkimo sutarčių vertes. </w:t>
      </w:r>
    </w:p>
    <w:p w:rsidR="008F5B21" w:rsidRPr="00033794" w:rsidRDefault="008F5B21" w:rsidP="003E2B91">
      <w:pPr>
        <w:pStyle w:val="Pagrindinistekstas1"/>
        <w:shd w:val="clear" w:color="auto" w:fill="auto"/>
        <w:ind w:right="20" w:firstLine="320"/>
        <w:jc w:val="both"/>
        <w:rPr>
          <w:sz w:val="24"/>
          <w:szCs w:val="24"/>
        </w:rPr>
      </w:pPr>
      <w:r w:rsidRPr="00033794">
        <w:rPr>
          <w:rStyle w:val="PagrindinistekstasPusjuodis"/>
          <w:sz w:val="24"/>
          <w:szCs w:val="24"/>
        </w:rPr>
        <w:t>Pirkimo dokumentai</w:t>
      </w:r>
      <w:r w:rsidRPr="00033794">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F5B21" w:rsidRPr="00033794" w:rsidRDefault="008F5B21" w:rsidP="003E2B91">
      <w:pPr>
        <w:pStyle w:val="Pagrindinistekstas1"/>
        <w:shd w:val="clear" w:color="auto" w:fill="auto"/>
        <w:ind w:right="20" w:firstLine="320"/>
        <w:jc w:val="both"/>
        <w:rPr>
          <w:sz w:val="24"/>
          <w:szCs w:val="24"/>
        </w:rPr>
      </w:pPr>
      <w:r w:rsidRPr="00033794">
        <w:rPr>
          <w:rStyle w:val="PagrindinistekstasPusjuodis"/>
          <w:sz w:val="24"/>
          <w:szCs w:val="24"/>
        </w:rPr>
        <w:t>Pirkimo organizatorius</w:t>
      </w:r>
      <w:r w:rsidRPr="00033794">
        <w:rPr>
          <w:sz w:val="24"/>
          <w:szCs w:val="24"/>
        </w:rPr>
        <w:t xml:space="preserve">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8F5B21" w:rsidRPr="00033794" w:rsidRDefault="008F5B21" w:rsidP="003E2B91">
      <w:pPr>
        <w:pStyle w:val="Pagrindinistekstas1"/>
        <w:shd w:val="clear" w:color="auto" w:fill="auto"/>
        <w:ind w:right="20" w:firstLine="320"/>
        <w:jc w:val="both"/>
        <w:rPr>
          <w:sz w:val="24"/>
          <w:szCs w:val="24"/>
        </w:rPr>
      </w:pPr>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
    <w:p w:rsidR="008F5B21" w:rsidRPr="00033794" w:rsidRDefault="008F5B21" w:rsidP="003E2B91">
      <w:pPr>
        <w:pStyle w:val="Pagrindinistekstas1"/>
        <w:shd w:val="clear" w:color="auto" w:fill="auto"/>
        <w:ind w:right="20" w:firstLine="320"/>
        <w:jc w:val="both"/>
        <w:rPr>
          <w:sz w:val="24"/>
          <w:szCs w:val="24"/>
        </w:rPr>
      </w:pPr>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
    <w:p w:rsidR="008F5B21" w:rsidRPr="00033794" w:rsidRDefault="008F5B21" w:rsidP="003E2B9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dėl pirkimo sutarties sąlygų.</w:t>
      </w:r>
    </w:p>
    <w:p w:rsidR="008F5B21" w:rsidRPr="00033794" w:rsidRDefault="008F5B21" w:rsidP="003E2B9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8F5B21" w:rsidRDefault="008F5B21" w:rsidP="003E2B91">
      <w:pPr>
        <w:pStyle w:val="Pagrindinistekstas20"/>
        <w:shd w:val="clear" w:color="auto" w:fill="auto"/>
        <w:spacing w:before="0" w:after="18" w:line="200" w:lineRule="exact"/>
        <w:ind w:left="1600"/>
        <w:jc w:val="both"/>
        <w:rPr>
          <w:sz w:val="24"/>
          <w:szCs w:val="24"/>
        </w:rPr>
      </w:pPr>
      <w:bookmarkStart w:id="3" w:name="bookmark3"/>
    </w:p>
    <w:p w:rsidR="008F5B21" w:rsidRPr="00033794" w:rsidRDefault="008F5B21" w:rsidP="003E2B91">
      <w:pPr>
        <w:pStyle w:val="Pagrindinistekstas20"/>
        <w:shd w:val="clear" w:color="auto" w:fill="auto"/>
        <w:spacing w:before="0" w:after="18" w:line="200" w:lineRule="exact"/>
        <w:jc w:val="center"/>
        <w:rPr>
          <w:sz w:val="24"/>
          <w:szCs w:val="24"/>
        </w:rPr>
      </w:pPr>
      <w:r w:rsidRPr="00033794">
        <w:rPr>
          <w:sz w:val="24"/>
          <w:szCs w:val="24"/>
        </w:rPr>
        <w:t>II. SUPAPRASTINTŲ PIRKIMŲ PLANAVIMAS IR ORGANIZAVIMAS.</w:t>
      </w:r>
      <w:bookmarkEnd w:id="3"/>
    </w:p>
    <w:p w:rsidR="008F5B21" w:rsidRPr="00033794" w:rsidRDefault="008F5B21" w:rsidP="003E2B91">
      <w:pPr>
        <w:pStyle w:val="Pagrindinistekstas20"/>
        <w:shd w:val="clear" w:color="auto" w:fill="auto"/>
        <w:spacing w:before="0" w:after="244" w:line="200" w:lineRule="exact"/>
        <w:jc w:val="center"/>
        <w:rPr>
          <w:sz w:val="24"/>
          <w:szCs w:val="24"/>
        </w:rPr>
      </w:pPr>
      <w:bookmarkStart w:id="4" w:name="bookmark4"/>
      <w:r w:rsidRPr="00033794">
        <w:rPr>
          <w:sz w:val="24"/>
          <w:szCs w:val="24"/>
        </w:rPr>
        <w:t>SUPAPRASTINTUS PIRKIMUS ATLIEKANTYS ASMENYS</w:t>
      </w:r>
      <w:bookmarkEnd w:id="4"/>
    </w:p>
    <w:p w:rsidR="008F5B21" w:rsidRPr="007455ED" w:rsidRDefault="008F5B21" w:rsidP="00704AD4">
      <w:pPr>
        <w:pStyle w:val="Default"/>
        <w:numPr>
          <w:ilvl w:val="1"/>
          <w:numId w:val="1"/>
        </w:numPr>
        <w:tabs>
          <w:tab w:val="left" w:pos="567"/>
        </w:tabs>
        <w:spacing w:line="240" w:lineRule="atLeast"/>
        <w:ind w:firstLine="360"/>
        <w:jc w:val="both"/>
        <w:rPr>
          <w:rFonts w:ascii="Times New Roman" w:cs="Times New Roman"/>
          <w:color w:val="auto"/>
        </w:rPr>
      </w:pPr>
      <w:r w:rsidRPr="007455ED">
        <w:rPr>
          <w:rFonts w:ascii="Times New Roman" w:cs="Times New Roman"/>
          <w:color w:val="auto"/>
        </w:rPr>
        <w:t>Perkančioji organizacija, rengia ir tvirtina planuojamų vykdyti einamaisiais biudžetiniais metais viešųjų pirkimų planus (iš</w:t>
      </w:r>
      <w:r w:rsidR="00AD7612">
        <w:rPr>
          <w:rFonts w:ascii="Times New Roman" w:cs="Times New Roman"/>
          <w:color w:val="auto"/>
        </w:rPr>
        <w:t>s</w:t>
      </w:r>
      <w:r w:rsidRPr="007455ED">
        <w:rPr>
          <w:rFonts w:ascii="Times New Roman" w:cs="Times New Roman"/>
          <w:color w:val="auto"/>
        </w:rPr>
        <w:t>kyrus mažos vertės pirkimų – Viešųjų pirkimo įstatymo 85 str. 1 dalis). Kasmet, ne vėliau kaip iki kovo 15 dienos, o šiuos planus patikslinusi - nedelsdama, Centrinėje viešųjų pirkimų informacinėje sistemoje (toliau - CVP IS) ir savo tinklalapyje, jeigu toks yra, skelbia tais metais planuojamų vykdyti viešųjų pirkimų suvestinę (iš</w:t>
      </w:r>
      <w:r w:rsidR="00AD7612">
        <w:rPr>
          <w:rFonts w:ascii="Times New Roman" w:cs="Times New Roman"/>
          <w:color w:val="auto"/>
        </w:rPr>
        <w:t>s</w:t>
      </w:r>
      <w:r w:rsidRPr="007455ED">
        <w:rPr>
          <w:rFonts w:ascii="Times New Roman" w:cs="Times New Roman"/>
          <w:color w:val="auto"/>
        </w:rPr>
        <w:t xml:space="preserve">kyrus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BVPŽ ir kiti klasifikatoriai paskelbti Viešųjų pirkimų tarnybos tinklalapyje </w:t>
      </w:r>
      <w:r w:rsidRPr="007455ED">
        <w:rPr>
          <w:rFonts w:ascii="Times New Roman" w:cs="Times New Roman"/>
          <w:color w:val="auto"/>
          <w:u w:val="single"/>
        </w:rPr>
        <w:t xml:space="preserve">www.vpt.lt </w:t>
      </w:r>
      <w:r w:rsidRPr="007455ED">
        <w:rPr>
          <w:rFonts w:ascii="Times New Roman" w:cs="Times New Roman"/>
          <w:color w:val="auto"/>
        </w:rPr>
        <w:t xml:space="preserve">skilties „Teisinė informacija“ dalyje „Klasifikatoriai“. </w:t>
      </w:r>
    </w:p>
    <w:p w:rsidR="008F5B21" w:rsidRPr="007455ED" w:rsidRDefault="008F5B21" w:rsidP="003E2B91">
      <w:pPr>
        <w:pStyle w:val="Default"/>
        <w:tabs>
          <w:tab w:val="left" w:pos="0"/>
        </w:tabs>
        <w:ind w:firstLine="357"/>
        <w:jc w:val="both"/>
        <w:rPr>
          <w:rFonts w:ascii="Times New Roman" w:cs="Times New Roman"/>
          <w:color w:val="auto"/>
        </w:rPr>
      </w:pPr>
      <w:r w:rsidRPr="007455ED">
        <w:rPr>
          <w:rFonts w:ascii="Times New Roman" w:cs="Times New Roman"/>
          <w:color w:val="auto"/>
        </w:rPr>
        <w:t>Atlikdama mažos vertės pirkimus, perkančioji organizacija neprivalo vadovautis Viešųjų pirkimų įstatymo 7 straipsnio 1, 3 dalių,</w:t>
      </w:r>
      <w:r w:rsidRPr="007455ED">
        <w:rPr>
          <w:rFonts w:ascii="Times New Roman" w:cs="Times New Roman"/>
          <w:b/>
          <w:bCs/>
          <w:color w:val="auto"/>
        </w:rPr>
        <w:t xml:space="preserve"> </w:t>
      </w:r>
      <w:r w:rsidRPr="007455ED">
        <w:rPr>
          <w:rFonts w:ascii="Times New Roman" w:cs="Times New Roman"/>
          <w:color w:val="auto"/>
        </w:rPr>
        <w:t>17 straipsnio 1, 2, 5, 6, 7, 8 dalių, 18 straipsnio 1, 2, 3, 6 dalių, 24 straipsnio 2 dalies 5, 9, 23 punktų, 3 ir 5 dalių, 27 straipsnio 1 dalies, 40 straipsnio</w:t>
      </w:r>
      <w:r w:rsidRPr="007455ED">
        <w:rPr>
          <w:rFonts w:ascii="Times New Roman" w:cs="Times New Roman"/>
          <w:b/>
          <w:bCs/>
          <w:color w:val="auto"/>
        </w:rPr>
        <w:t xml:space="preserve"> </w:t>
      </w:r>
      <w:r w:rsidRPr="007455ED">
        <w:rPr>
          <w:rFonts w:ascii="Times New Roman" w:cs="Times New Roman"/>
          <w:color w:val="auto"/>
        </w:rPr>
        <w:t>reikalavimais.</w:t>
      </w:r>
    </w:p>
    <w:p w:rsidR="008F5B21" w:rsidRPr="007455ED" w:rsidRDefault="008F5B21" w:rsidP="003E2B91">
      <w:pPr>
        <w:pStyle w:val="Pagrindinistekstas1"/>
        <w:numPr>
          <w:ilvl w:val="1"/>
          <w:numId w:val="1"/>
        </w:numPr>
        <w:shd w:val="clear" w:color="auto" w:fill="auto"/>
        <w:tabs>
          <w:tab w:val="left" w:pos="571"/>
        </w:tabs>
        <w:ind w:right="20" w:firstLine="320"/>
        <w:jc w:val="both"/>
        <w:rPr>
          <w:sz w:val="24"/>
          <w:szCs w:val="24"/>
        </w:rPr>
      </w:pPr>
      <w:r w:rsidRPr="007455ED">
        <w:rPr>
          <w:sz w:val="24"/>
          <w:szCs w:val="24"/>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8F5B21" w:rsidRPr="00BC144F" w:rsidRDefault="008F5B21" w:rsidP="003E2B91">
      <w:pPr>
        <w:pStyle w:val="Default"/>
        <w:numPr>
          <w:ilvl w:val="1"/>
          <w:numId w:val="1"/>
        </w:numPr>
        <w:tabs>
          <w:tab w:val="left" w:pos="284"/>
          <w:tab w:val="left" w:pos="567"/>
        </w:tabs>
        <w:spacing w:line="240" w:lineRule="atLeast"/>
        <w:ind w:firstLine="284"/>
        <w:jc w:val="both"/>
        <w:rPr>
          <w:rFonts w:ascii="Times New Roman" w:cs="Times New Roman"/>
          <w:color w:val="auto"/>
        </w:rPr>
      </w:pPr>
      <w:r w:rsidRPr="007455ED">
        <w:rPr>
          <w:rFonts w:ascii="Times New Roman" w:cs="Times New Roman"/>
          <w:color w:val="auto"/>
        </w:rPr>
        <w:t xml:space="preserve"> Konkretų viešąjį pirkimą inicijuoja Pirkimų iniciatorius pateikdamas perkančiosios organizacijos vadovui tvirtinti su vyriausiuoju buhalteriu suderintą paraišką vie</w:t>
      </w:r>
      <w:r>
        <w:rPr>
          <w:rFonts w:ascii="Times New Roman" w:cs="Times New Roman"/>
          <w:color w:val="auto"/>
        </w:rPr>
        <w:t xml:space="preserve">šajam pirkimui. </w:t>
      </w:r>
      <w:r w:rsidRPr="007455ED">
        <w:rPr>
          <w:rFonts w:ascii="Times New Roman" w:cs="Times New Roman"/>
          <w:color w:val="auto"/>
        </w:rPr>
        <w:t xml:space="preserve"> Paraiška viešajam pirkimui </w:t>
      </w:r>
      <w:r>
        <w:rPr>
          <w:rFonts w:ascii="Times New Roman" w:cs="Times New Roman"/>
          <w:color w:val="auto"/>
        </w:rPr>
        <w:t>gali būti nepildoma</w:t>
      </w:r>
      <w:r w:rsidRPr="007455ED">
        <w:rPr>
          <w:rFonts w:ascii="Times New Roman" w:cs="Times New Roman"/>
          <w:color w:val="auto"/>
        </w:rPr>
        <w:t xml:space="preserve">, kai pagal šias taisykles pirkimą turi </w:t>
      </w:r>
      <w:r w:rsidRPr="00BC144F">
        <w:rPr>
          <w:rFonts w:ascii="Times New Roman" w:cs="Times New Roman"/>
          <w:color w:val="auto"/>
        </w:rPr>
        <w:t xml:space="preserve">vykdyti Pirkimo organizatorius ir planuojama sudaryti prekių, paslaugų ar darbų pirkimo sutartį, kurios vertė neviršija 1 tūkst. Lt (be pridėtinės vertės mokesčio (toliau PVM)). Tokiu </w:t>
      </w:r>
      <w:r w:rsidRPr="00BC144F">
        <w:rPr>
          <w:rFonts w:ascii="Times New Roman" w:cs="Times New Roman"/>
          <w:color w:val="auto"/>
        </w:rPr>
        <w:lastRenderedPageBreak/>
        <w:t xml:space="preserve">atveju pirkimas gali būti pradedamas vykdyti, gavus perkančiosios organizacijos vadovo patvirtinimą žodžiu. </w:t>
      </w:r>
    </w:p>
    <w:p w:rsidR="008F5B21" w:rsidRPr="007455ED" w:rsidRDefault="008F5B21" w:rsidP="003E2B91">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w:t>
      </w:r>
      <w:r>
        <w:rPr>
          <w:sz w:val="24"/>
          <w:szCs w:val="24"/>
        </w:rPr>
        <w:t xml:space="preserve">os organizacijos vadovo įsakymu, </w:t>
      </w:r>
      <w:r w:rsidRPr="007455ED">
        <w:rPr>
          <w:sz w:val="24"/>
          <w:szCs w:val="24"/>
        </w:rPr>
        <w:t xml:space="preserve"> vadovaujantis Viešųjų pirkimų įstatymo 16 straipsniu, sudaryta Komisija. Mažos vertės pirkimus vykdo perkančiosios organizacijos vadovo įsakymu paskirtas Pirkimo organizatorius. </w:t>
      </w:r>
      <w:r w:rsidRPr="00B128EB">
        <w:rPr>
          <w:sz w:val="24"/>
          <w:szCs w:val="24"/>
        </w:rPr>
        <w:t>Mažos vertės pirkimus, kai numatomos sudaryti pirkimo sutarties vertė be pridėtinės vertės mokesčio yra didesnė kaip 10 000 Lt, atlieka Komisija.</w:t>
      </w:r>
      <w:r w:rsidRPr="00486C6F">
        <w:rPr>
          <w:color w:val="FF0000"/>
          <w:sz w:val="24"/>
          <w:szCs w:val="24"/>
        </w:rPr>
        <w:t xml:space="preserve"> </w:t>
      </w:r>
      <w:r w:rsidRPr="007455ED">
        <w:rPr>
          <w:sz w:val="24"/>
          <w:szCs w:val="24"/>
        </w:rPr>
        <w:t>Komisijos pirmininku, jos nariais, Pirkimo organizatoriumi skiriami nepriekaištingos reputacijos asmenys. Komisija veikia ją sudariusios organizacijos vardu pagal jai suteiktus įgaliojimus. Komisija dirba pagal ją sudariusios organizacijos patvirtintą darbo reglamentą</w:t>
      </w:r>
      <w:r>
        <w:rPr>
          <w:sz w:val="24"/>
          <w:szCs w:val="24"/>
        </w:rPr>
        <w:t>.</w:t>
      </w:r>
    </w:p>
    <w:p w:rsidR="008F5B21" w:rsidRPr="007455ED" w:rsidRDefault="008F5B21" w:rsidP="003E2B9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Komisijos nariai ir Pirkimo organizatorius savo funkcijas pradeda vykdyti tik po to, kai pasirašo nešališkumo deklaraciją ir konfidencialumo pasižadėjimą  (</w:t>
      </w:r>
      <w:r>
        <w:rPr>
          <w:sz w:val="24"/>
          <w:szCs w:val="24"/>
        </w:rPr>
        <w:t>1</w:t>
      </w:r>
      <w:r w:rsidRPr="007455ED">
        <w:rPr>
          <w:sz w:val="24"/>
          <w:szCs w:val="24"/>
        </w:rPr>
        <w:t>ir</w:t>
      </w:r>
      <w:r>
        <w:rPr>
          <w:sz w:val="24"/>
          <w:szCs w:val="24"/>
        </w:rPr>
        <w:t xml:space="preserve"> 2</w:t>
      </w:r>
      <w:r w:rsidRPr="007455ED">
        <w:rPr>
          <w:sz w:val="24"/>
          <w:szCs w:val="24"/>
        </w:rPr>
        <w:t xml:space="preserve">  priedai).</w:t>
      </w:r>
    </w:p>
    <w:p w:rsidR="008F5B21" w:rsidRPr="007455ED" w:rsidRDefault="008F5B21" w:rsidP="003E2B9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8F5B21" w:rsidRPr="007455ED" w:rsidRDefault="008F5B21" w:rsidP="003E2B91">
      <w:pPr>
        <w:pStyle w:val="Pagrindinistekstas1"/>
        <w:numPr>
          <w:ilvl w:val="1"/>
          <w:numId w:val="1"/>
        </w:numPr>
        <w:shd w:val="clear" w:color="auto" w:fill="auto"/>
        <w:tabs>
          <w:tab w:val="left" w:pos="706"/>
        </w:tabs>
        <w:spacing w:line="288" w:lineRule="exact"/>
        <w:ind w:left="20" w:right="20" w:firstLine="340"/>
        <w:jc w:val="both"/>
        <w:rPr>
          <w:sz w:val="24"/>
          <w:szCs w:val="24"/>
        </w:rPr>
      </w:pPr>
      <w:r w:rsidRPr="007455ED">
        <w:rPr>
          <w:sz w:val="24"/>
          <w:szCs w:val="24"/>
        </w:rPr>
        <w:t>Perkančioji organizacija prekes, paslaugas ir darbus gali pirkti per centrinę perkančiąj</w:t>
      </w:r>
      <w:r>
        <w:rPr>
          <w:sz w:val="24"/>
          <w:szCs w:val="24"/>
        </w:rPr>
        <w:t>ą organizacij</w:t>
      </w:r>
      <w:r w:rsidRPr="007455ED">
        <w:rPr>
          <w:sz w:val="24"/>
          <w:szCs w:val="24"/>
        </w:rPr>
        <w:t xml:space="preserve">ą arba iš jos, pavyzdžiui, naudodamasi VšĮ Centrinės projektų valdymo agentūros katalogu, kuris pasiekiamas adresu </w:t>
      </w:r>
      <w:hyperlink r:id="rId10" w:history="1">
        <w:r w:rsidRPr="007455ED">
          <w:rPr>
            <w:rStyle w:val="Hipersaitas"/>
            <w:color w:val="auto"/>
            <w:sz w:val="24"/>
            <w:szCs w:val="24"/>
            <w:lang w:eastAsia="en-US"/>
          </w:rPr>
          <w:t>www.cpo.lt</w:t>
        </w:r>
      </w:hyperlink>
      <w:r w:rsidRPr="007455ED">
        <w:rPr>
          <w:sz w:val="24"/>
          <w:szCs w:val="24"/>
          <w:lang w:eastAsia="en-US"/>
        </w:rPr>
        <w:t xml:space="preserve">. </w:t>
      </w:r>
      <w:r w:rsidRPr="007455ED">
        <w:rPr>
          <w:sz w:val="24"/>
          <w:szCs w:val="24"/>
        </w:rPr>
        <w:t>Tokį pirkimą vykdo Pirkimo organizatorius.</w:t>
      </w:r>
    </w:p>
    <w:p w:rsidR="008F5B21" w:rsidRPr="007455ED" w:rsidRDefault="008F5B21" w:rsidP="003E2B9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8F5B21" w:rsidRPr="00033794" w:rsidRDefault="008F5B21" w:rsidP="003E2B91">
      <w:pPr>
        <w:pStyle w:val="Temosantrat10"/>
        <w:keepNext/>
        <w:keepLines/>
        <w:shd w:val="clear" w:color="auto" w:fill="auto"/>
        <w:spacing w:before="0" w:after="244" w:line="200" w:lineRule="exact"/>
        <w:ind w:left="2740"/>
        <w:jc w:val="both"/>
        <w:rPr>
          <w:sz w:val="24"/>
          <w:szCs w:val="24"/>
        </w:rPr>
      </w:pPr>
      <w:bookmarkStart w:id="5" w:name="bookmark5"/>
      <w:r w:rsidRPr="00033794">
        <w:rPr>
          <w:sz w:val="24"/>
          <w:szCs w:val="24"/>
        </w:rPr>
        <w:t>III. SUPAPRASTINTŲ PIRKIMŲ PASKELBIMAS</w:t>
      </w:r>
      <w:bookmarkEnd w:id="5"/>
    </w:p>
    <w:p w:rsidR="008F5B21" w:rsidRPr="00033794" w:rsidRDefault="008F5B21" w:rsidP="003E2B91">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 privalo paskelbti apie kiekvieną supaprastintą pirkimą, išskyrus Taisyklių 16 punkte nustatytus atvejus.</w:t>
      </w:r>
    </w:p>
    <w:p w:rsidR="008F5B21" w:rsidRPr="00033794" w:rsidRDefault="008F5B21" w:rsidP="003E2B91">
      <w:pPr>
        <w:pStyle w:val="Pagrindinistekstas1"/>
        <w:numPr>
          <w:ilvl w:val="1"/>
          <w:numId w:val="1"/>
        </w:numPr>
        <w:shd w:val="clear" w:color="auto" w:fill="auto"/>
        <w:tabs>
          <w:tab w:val="left" w:pos="658"/>
        </w:tabs>
        <w:ind w:left="20" w:firstLine="340"/>
        <w:jc w:val="both"/>
        <w:rPr>
          <w:sz w:val="24"/>
          <w:szCs w:val="24"/>
        </w:rPr>
      </w:pPr>
      <w:r w:rsidRPr="00033794">
        <w:rPr>
          <w:sz w:val="24"/>
          <w:szCs w:val="24"/>
        </w:rPr>
        <w:t>Neskelbiant apie pirkimą gali būti perkamos prekės, paslaugos ar darbai šia tvarka:</w:t>
      </w:r>
    </w:p>
    <w:p w:rsidR="008F5B21" w:rsidRPr="00033794" w:rsidRDefault="008F5B21" w:rsidP="003E2B91">
      <w:pPr>
        <w:pStyle w:val="Pagrindinistekstas1"/>
        <w:numPr>
          <w:ilvl w:val="2"/>
          <w:numId w:val="1"/>
        </w:numPr>
        <w:shd w:val="clear" w:color="auto" w:fill="auto"/>
        <w:tabs>
          <w:tab w:val="left" w:pos="903"/>
        </w:tabs>
        <w:ind w:left="20" w:right="20" w:firstLine="340"/>
        <w:jc w:val="both"/>
        <w:rPr>
          <w:sz w:val="24"/>
          <w:szCs w:val="24"/>
        </w:rPr>
      </w:pPr>
      <w:r w:rsidRPr="00033794">
        <w:rPr>
          <w:sz w:val="24"/>
          <w:szCs w:val="24"/>
        </w:rPr>
        <w:t>Neskelbiant apie pirkimą ir neskelbiant Viešųjų pirkimų įstatymo 92 straipsnio 2 dalyje nurodyto informacinio pranešimo, kai:</w:t>
      </w:r>
    </w:p>
    <w:p w:rsidR="008F5B21" w:rsidRPr="00033794" w:rsidRDefault="008F5B21" w:rsidP="003E2B91">
      <w:pPr>
        <w:pStyle w:val="Pagrindinistekstas1"/>
        <w:numPr>
          <w:ilvl w:val="3"/>
          <w:numId w:val="1"/>
        </w:numPr>
        <w:shd w:val="clear" w:color="auto" w:fill="auto"/>
        <w:tabs>
          <w:tab w:val="left" w:pos="998"/>
        </w:tabs>
        <w:ind w:left="20" w:firstLine="340"/>
        <w:jc w:val="both"/>
        <w:rPr>
          <w:sz w:val="24"/>
          <w:szCs w:val="24"/>
        </w:rPr>
      </w:pPr>
      <w:r w:rsidRPr="00033794">
        <w:rPr>
          <w:sz w:val="24"/>
          <w:szCs w:val="24"/>
        </w:rPr>
        <w:t>atliekami mažos vertės pirkimai;</w:t>
      </w:r>
    </w:p>
    <w:p w:rsidR="008F5B21" w:rsidRPr="00033794" w:rsidRDefault="008F5B21" w:rsidP="003E2B91">
      <w:pPr>
        <w:pStyle w:val="Pagrindinistekstas1"/>
        <w:numPr>
          <w:ilvl w:val="3"/>
          <w:numId w:val="1"/>
        </w:numPr>
        <w:shd w:val="clear" w:color="auto" w:fill="auto"/>
        <w:tabs>
          <w:tab w:val="left" w:pos="1090"/>
        </w:tabs>
        <w:ind w:left="20" w:right="20" w:firstLine="340"/>
        <w:jc w:val="both"/>
        <w:rPr>
          <w:sz w:val="24"/>
          <w:szCs w:val="24"/>
        </w:rPr>
      </w:pPr>
      <w:r w:rsidRPr="00033794">
        <w:rPr>
          <w:sz w:val="24"/>
          <w:szCs w:val="24"/>
        </w:rPr>
        <w:t>dėl įvykių, kurių perka</w:t>
      </w:r>
      <w:r>
        <w:rPr>
          <w:sz w:val="24"/>
          <w:szCs w:val="24"/>
        </w:rPr>
        <w:t xml:space="preserve">nčioji organizacija negalėjo iš </w:t>
      </w:r>
      <w:r w:rsidRPr="00033794">
        <w:rPr>
          <w:sz w:val="24"/>
          <w:szCs w:val="24"/>
        </w:rPr>
        <w:t>anksto numatyti, būtina skubiai įsigyti reikalingų prekių, paslaugų ar darbų. Aplinkybės, kuriomis grindžiama ypatinga skuba, negali priklausyti nuo perkančiosios organizacijos;</w:t>
      </w:r>
    </w:p>
    <w:p w:rsidR="008F5B21" w:rsidRPr="00033794" w:rsidRDefault="008F5B21" w:rsidP="003E2B91">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prekės ir paslaugos yra perkamos naudojant reprezentacinėms išlaidoms skirtas lėšas;</w:t>
      </w:r>
    </w:p>
    <w:p w:rsidR="008F5B21" w:rsidRPr="00033794" w:rsidRDefault="008F5B21" w:rsidP="003E2B91">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perkami muziejų eksponatai, archyvų ir bibliotekų dokumentai, prenumeruojami laikraščiai ir žurnalai;</w:t>
      </w:r>
    </w:p>
    <w:p w:rsidR="008F5B21" w:rsidRPr="00033794" w:rsidRDefault="008F5B21" w:rsidP="003E2B91">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perkamos perkančiosios organizacijos pagal darbo sutartį dirbančių darbuotojų mokymo paslaugos;</w:t>
      </w:r>
    </w:p>
    <w:p w:rsidR="008F5B21" w:rsidRPr="00033794" w:rsidRDefault="008F5B21" w:rsidP="003E2B91">
      <w:pPr>
        <w:pStyle w:val="Pagrindinistekstas1"/>
        <w:numPr>
          <w:ilvl w:val="3"/>
          <w:numId w:val="1"/>
        </w:numPr>
        <w:shd w:val="clear" w:color="auto" w:fill="auto"/>
        <w:tabs>
          <w:tab w:val="left" w:pos="994"/>
        </w:tabs>
        <w:ind w:left="20" w:right="20" w:firstLine="340"/>
        <w:jc w:val="both"/>
        <w:rPr>
          <w:sz w:val="24"/>
          <w:szCs w:val="24"/>
        </w:rPr>
      </w:pPr>
      <w:r w:rsidRPr="00033794">
        <w:rPr>
          <w:sz w:val="24"/>
          <w:szCs w:val="24"/>
        </w:rPr>
        <w:t>perkamos literatūros, mokslo ir meno kūrinių autorių, atlikėjų ar jų kolektyvo paslaugos, taip pat mokslo, kultūros ir meno sričių projektų vertinimo;</w:t>
      </w:r>
    </w:p>
    <w:p w:rsidR="008F5B21" w:rsidRPr="00033794" w:rsidRDefault="008F5B21" w:rsidP="003E2B91">
      <w:pPr>
        <w:pStyle w:val="Pagrindinistekstas1"/>
        <w:numPr>
          <w:ilvl w:val="3"/>
          <w:numId w:val="1"/>
        </w:numPr>
        <w:shd w:val="clear" w:color="auto" w:fill="auto"/>
        <w:tabs>
          <w:tab w:val="left" w:pos="1124"/>
        </w:tabs>
        <w:ind w:left="20" w:right="20" w:firstLine="340"/>
        <w:jc w:val="both"/>
        <w:rPr>
          <w:sz w:val="24"/>
          <w:szCs w:val="24"/>
        </w:rPr>
      </w:pPr>
      <w:r w:rsidRPr="00033794">
        <w:rPr>
          <w:sz w:val="24"/>
          <w:szCs w:val="24"/>
        </w:rPr>
        <w:t>perkamos ekspertų komisijų, komitetų, tarybų, kurių sudarymo tvarką nustato Lietuvos Respublikos įstatymai, narių teikiamos nematerialaus pobūdžio (intelektinės) paslaugos;</w:t>
      </w:r>
    </w:p>
    <w:p w:rsidR="008F5B21" w:rsidRPr="00033794" w:rsidRDefault="008F5B21" w:rsidP="003E2B91">
      <w:pPr>
        <w:pStyle w:val="Pagrindinistekstas1"/>
        <w:numPr>
          <w:ilvl w:val="3"/>
          <w:numId w:val="1"/>
        </w:numPr>
        <w:shd w:val="clear" w:color="auto" w:fill="auto"/>
        <w:tabs>
          <w:tab w:val="left" w:pos="990"/>
        </w:tabs>
        <w:ind w:left="20" w:right="20" w:firstLine="340"/>
        <w:jc w:val="both"/>
        <w:rPr>
          <w:sz w:val="24"/>
          <w:szCs w:val="24"/>
        </w:rPr>
      </w:pPr>
      <w:r w:rsidRPr="00033794">
        <w:rPr>
          <w:sz w:val="24"/>
          <w:szCs w:val="24"/>
        </w:rPr>
        <w:t>perkamos mokslo ir studijų institucijų mokslo, studijų programų, meninės veiklos, taip pat šių institucijų steigimo ekspertinio vertinimo paslaugos.</w:t>
      </w:r>
    </w:p>
    <w:p w:rsidR="008F5B21" w:rsidRPr="00033794" w:rsidRDefault="008F5B21" w:rsidP="003E2B91">
      <w:pPr>
        <w:pStyle w:val="Pagrindinistekstas1"/>
        <w:numPr>
          <w:ilvl w:val="3"/>
          <w:numId w:val="1"/>
        </w:numPr>
        <w:shd w:val="clear" w:color="auto" w:fill="auto"/>
        <w:tabs>
          <w:tab w:val="left" w:pos="1138"/>
        </w:tabs>
        <w:ind w:left="20" w:right="20" w:firstLine="340"/>
        <w:jc w:val="both"/>
        <w:rPr>
          <w:sz w:val="24"/>
          <w:szCs w:val="24"/>
        </w:rPr>
      </w:pPr>
      <w:r w:rsidRPr="00033794">
        <w:rPr>
          <w:sz w:val="24"/>
          <w:szCs w:val="24"/>
        </w:rPr>
        <w:lastRenderedPageBreak/>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F5B21" w:rsidRPr="00033794" w:rsidRDefault="008F5B21" w:rsidP="003E2B91">
      <w:pPr>
        <w:pStyle w:val="Pagrindinistekstas1"/>
        <w:numPr>
          <w:ilvl w:val="2"/>
          <w:numId w:val="1"/>
        </w:numPr>
        <w:shd w:val="clear" w:color="auto" w:fill="auto"/>
        <w:tabs>
          <w:tab w:val="left" w:pos="884"/>
        </w:tabs>
        <w:ind w:left="20" w:right="20" w:firstLine="340"/>
        <w:jc w:val="both"/>
        <w:rPr>
          <w:sz w:val="24"/>
          <w:szCs w:val="24"/>
        </w:rPr>
      </w:pPr>
      <w:r w:rsidRPr="00033794">
        <w:rPr>
          <w:sz w:val="24"/>
          <w:szCs w:val="24"/>
        </w:rPr>
        <w:t>Neskelbiant apie pirkimą, tačiau skelbiant Viešųjų pirkimų įstatymo 92 straipsnio 2 dalyje nurodytą informacinį pranešimą, kai:</w:t>
      </w:r>
    </w:p>
    <w:p w:rsidR="008F5B21" w:rsidRPr="00033794" w:rsidRDefault="008F5B21" w:rsidP="003E2B91">
      <w:pPr>
        <w:pStyle w:val="Pagrindinistekstas1"/>
        <w:numPr>
          <w:ilvl w:val="3"/>
          <w:numId w:val="1"/>
        </w:numPr>
        <w:shd w:val="clear" w:color="auto" w:fill="auto"/>
        <w:tabs>
          <w:tab w:val="left" w:pos="1119"/>
        </w:tabs>
        <w:ind w:left="20" w:right="20" w:firstLine="340"/>
        <w:jc w:val="both"/>
        <w:rPr>
          <w:sz w:val="24"/>
          <w:szCs w:val="24"/>
        </w:rPr>
      </w:pPr>
      <w:r w:rsidRPr="00033794">
        <w:rPr>
          <w:sz w:val="24"/>
          <w:szCs w:val="24"/>
        </w:rPr>
        <w:t>perkamos prekės gaminamos tik mokslo, eksperimentavimo, studijų ar techninio tobulinimo tikslais, nesiekiant gauti pelno arba padengti mokslo ar tobulinimo išlaidų;</w:t>
      </w:r>
    </w:p>
    <w:p w:rsidR="008F5B21" w:rsidRPr="00033794" w:rsidRDefault="008F5B21" w:rsidP="003E2B91">
      <w:pPr>
        <w:pStyle w:val="Pagrindinistekstas1"/>
        <w:numPr>
          <w:ilvl w:val="3"/>
          <w:numId w:val="1"/>
        </w:numPr>
        <w:shd w:val="clear" w:color="auto" w:fill="auto"/>
        <w:tabs>
          <w:tab w:val="left" w:pos="1046"/>
        </w:tabs>
        <w:ind w:left="20" w:firstLine="340"/>
        <w:jc w:val="both"/>
        <w:rPr>
          <w:sz w:val="24"/>
          <w:szCs w:val="24"/>
        </w:rPr>
      </w:pPr>
      <w:r w:rsidRPr="00033794">
        <w:rPr>
          <w:sz w:val="24"/>
          <w:szCs w:val="24"/>
        </w:rPr>
        <w:t>perkamos licencijos naudotis bibliotekiniais dokumentais ar duomenų (informacinėmis) bazėmis;</w:t>
      </w:r>
    </w:p>
    <w:p w:rsidR="008F5B21" w:rsidRPr="00033794" w:rsidRDefault="008F5B21" w:rsidP="003E2B91">
      <w:pPr>
        <w:pStyle w:val="Pagrindinistekstas1"/>
        <w:numPr>
          <w:ilvl w:val="3"/>
          <w:numId w:val="1"/>
        </w:numPr>
        <w:shd w:val="clear" w:color="auto" w:fill="auto"/>
        <w:tabs>
          <w:tab w:val="left" w:pos="1119"/>
        </w:tabs>
        <w:spacing w:after="314"/>
        <w:ind w:left="20" w:right="20" w:firstLine="340"/>
        <w:jc w:val="both"/>
        <w:rPr>
          <w:sz w:val="24"/>
          <w:szCs w:val="24"/>
        </w:rPr>
      </w:pPr>
      <w:r w:rsidRPr="00033794">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F5B21" w:rsidRPr="00033794" w:rsidRDefault="008F5B21" w:rsidP="003E2B91">
      <w:pPr>
        <w:pStyle w:val="Temosantrat10"/>
        <w:keepNext/>
        <w:keepLines/>
        <w:shd w:val="clear" w:color="auto" w:fill="auto"/>
        <w:spacing w:before="0" w:after="248" w:line="200" w:lineRule="exact"/>
        <w:ind w:left="3120"/>
        <w:jc w:val="both"/>
        <w:rPr>
          <w:sz w:val="24"/>
          <w:szCs w:val="24"/>
        </w:rPr>
      </w:pPr>
      <w:bookmarkStart w:id="6" w:name="bookmark6"/>
      <w:r w:rsidRPr="00033794">
        <w:rPr>
          <w:sz w:val="24"/>
          <w:szCs w:val="24"/>
        </w:rPr>
        <w:t>IV. PIRKIMO DOKUMENTŲ RENGIMAS</w:t>
      </w:r>
      <w:bookmarkEnd w:id="6"/>
    </w:p>
    <w:p w:rsidR="008F5B21" w:rsidRPr="00033794" w:rsidRDefault="008F5B21" w:rsidP="003E2B91">
      <w:pPr>
        <w:pStyle w:val="Pagrindinistekstas1"/>
        <w:numPr>
          <w:ilvl w:val="4"/>
          <w:numId w:val="1"/>
        </w:numPr>
        <w:shd w:val="clear" w:color="auto" w:fill="auto"/>
        <w:tabs>
          <w:tab w:val="left" w:pos="726"/>
        </w:tabs>
        <w:spacing w:line="288" w:lineRule="exact"/>
        <w:ind w:left="20" w:right="20" w:firstLine="340"/>
        <w:jc w:val="both"/>
        <w:rPr>
          <w:sz w:val="24"/>
          <w:szCs w:val="24"/>
        </w:rPr>
      </w:pPr>
      <w:r w:rsidRPr="00033794">
        <w:rPr>
          <w:sz w:val="24"/>
          <w:szCs w:val="24"/>
        </w:rPr>
        <w:t>Perkančioji organizacija, vykdydama supaprastintus pirkimus, išskyrus mažos vertės pirkimus, pirkimo dokumentuose pateikia informaciją, nurodytą Viešųjų pirkimų įstatymo 24 straipsnio 2 dalies 5, 9 ir 23</w:t>
      </w:r>
      <w:r>
        <w:rPr>
          <w:sz w:val="24"/>
          <w:szCs w:val="24"/>
        </w:rPr>
        <w:t xml:space="preserve"> punktuose, bei kitą informacij</w:t>
      </w:r>
      <w:r w:rsidRPr="00033794">
        <w:rPr>
          <w:sz w:val="24"/>
          <w:szCs w:val="24"/>
        </w:rPr>
        <w:t>ą, reikalingą tinkamam pirkimo atlikimui ir pasiūlymų pateikimui. Mažos vertės pirkimų atveju pirkimo dokumentuose pateikiama tokia informacija, kuri, perkančiosios organizacijos manymu, reikalinga tinkamam pirkimo atlikimui.</w:t>
      </w:r>
    </w:p>
    <w:p w:rsidR="008F5B21" w:rsidRPr="00033794" w:rsidRDefault="008F5B21" w:rsidP="003E2B91">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8F5B21" w:rsidRPr="00033794" w:rsidRDefault="008F5B21" w:rsidP="003E2B91">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8F5B21" w:rsidRPr="00033794" w:rsidRDefault="008F5B21" w:rsidP="003E2B91">
      <w:pPr>
        <w:pStyle w:val="Temosantrat10"/>
        <w:keepNext/>
        <w:keepLines/>
        <w:shd w:val="clear" w:color="auto" w:fill="auto"/>
        <w:spacing w:before="0" w:after="244" w:line="240" w:lineRule="auto"/>
        <w:ind w:left="2659"/>
        <w:jc w:val="both"/>
        <w:rPr>
          <w:sz w:val="24"/>
          <w:szCs w:val="24"/>
        </w:rPr>
      </w:pPr>
      <w:bookmarkStart w:id="7" w:name="bookmark7"/>
      <w:r w:rsidRPr="00033794">
        <w:rPr>
          <w:sz w:val="24"/>
          <w:szCs w:val="24"/>
        </w:rPr>
        <w:t>V. TIEKĖJ Ų KVALIFIKACIJOS PATIKRINIMAS</w:t>
      </w:r>
      <w:bookmarkEnd w:id="7"/>
    </w:p>
    <w:p w:rsidR="008F5B21" w:rsidRPr="00033794" w:rsidRDefault="008F5B21" w:rsidP="003E2B91">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Pr="00033794">
        <w:rPr>
          <w:rStyle w:val="Pagrindinistekstas4"/>
          <w:sz w:val="24"/>
          <w:szCs w:val="24"/>
        </w:rPr>
        <w:t>103- 4623</w:t>
      </w:r>
      <w:r w:rsidRPr="00033794">
        <w:rPr>
          <w:sz w:val="24"/>
          <w:szCs w:val="24"/>
        </w:rPr>
        <w:t xml:space="preserve">; 2009, Nr. </w:t>
      </w:r>
      <w:r w:rsidRPr="00033794">
        <w:rPr>
          <w:rStyle w:val="Pagrindinistekstas4"/>
          <w:sz w:val="24"/>
          <w:szCs w:val="24"/>
        </w:rPr>
        <w:t>39-1505</w:t>
      </w:r>
      <w:r w:rsidRPr="00033794">
        <w:rPr>
          <w:sz w:val="24"/>
          <w:szCs w:val="24"/>
        </w:rPr>
        <w:t>) (aktualią redakciją), pirkimo dokumentuose nustatomi tiekėjų kvalifikacijos reikalavimai ir vykdomas tiekėjų kvalifikacijos patikrinimas.</w:t>
      </w:r>
    </w:p>
    <w:p w:rsidR="008F5B21" w:rsidRPr="007455ED" w:rsidRDefault="008F5B21" w:rsidP="003E2B91">
      <w:pPr>
        <w:pStyle w:val="Default"/>
        <w:numPr>
          <w:ilvl w:val="4"/>
          <w:numId w:val="1"/>
        </w:numPr>
        <w:tabs>
          <w:tab w:val="left" w:pos="709"/>
        </w:tabs>
        <w:spacing w:line="240" w:lineRule="atLeast"/>
        <w:ind w:firstLine="426"/>
        <w:jc w:val="both"/>
      </w:pPr>
      <w:r w:rsidRPr="007455ED">
        <w:rPr>
          <w:rFonts w:ascii="Times New Roman" w:cs="Times New Roman"/>
        </w:rPr>
        <w:t xml:space="preserve">Tiekėjų kvalifikacija gali būti netikrinama, kai pirkimas vykdomas neskelbiant apie pirkimą Taisyklių 16 punkte numatytais atvejais.  </w:t>
      </w:r>
    </w:p>
    <w:p w:rsidR="008F5B21" w:rsidRDefault="008F5B21" w:rsidP="003E2B91">
      <w:pPr>
        <w:pStyle w:val="Default"/>
        <w:tabs>
          <w:tab w:val="left" w:pos="709"/>
        </w:tabs>
        <w:spacing w:line="240" w:lineRule="atLeast"/>
        <w:ind w:left="426"/>
        <w:jc w:val="both"/>
      </w:pPr>
    </w:p>
    <w:p w:rsidR="008F5B21" w:rsidRPr="00033794" w:rsidRDefault="008F5B21" w:rsidP="003E2B91">
      <w:pPr>
        <w:pStyle w:val="Temosantrat10"/>
        <w:keepNext/>
        <w:keepLines/>
        <w:shd w:val="clear" w:color="auto" w:fill="auto"/>
        <w:spacing w:before="0" w:after="244" w:line="240" w:lineRule="auto"/>
        <w:ind w:left="2659"/>
        <w:jc w:val="both"/>
        <w:rPr>
          <w:sz w:val="24"/>
          <w:szCs w:val="24"/>
        </w:rPr>
      </w:pPr>
      <w:bookmarkStart w:id="8" w:name="bookmark8"/>
      <w:r w:rsidRPr="00033794">
        <w:rPr>
          <w:sz w:val="24"/>
          <w:szCs w:val="24"/>
        </w:rPr>
        <w:t>VI. PASIŪLYMŲ NAGRINĖJIMAS IR VERTINIMAS</w:t>
      </w:r>
      <w:bookmarkEnd w:id="8"/>
    </w:p>
    <w:p w:rsidR="008F5B21" w:rsidRPr="00033794" w:rsidRDefault="008F5B21" w:rsidP="003E2B91">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8F5B21" w:rsidRPr="00033794" w:rsidRDefault="008F5B21" w:rsidP="003E2B91">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8F5B21" w:rsidRPr="00033794" w:rsidRDefault="008F5B21" w:rsidP="003E2B91">
      <w:pPr>
        <w:pStyle w:val="Pagrindinistekstas1"/>
        <w:numPr>
          <w:ilvl w:val="4"/>
          <w:numId w:val="1"/>
        </w:numPr>
        <w:shd w:val="clear" w:color="auto" w:fill="auto"/>
        <w:tabs>
          <w:tab w:val="left" w:pos="666"/>
        </w:tabs>
        <w:ind w:left="20" w:firstLine="320"/>
        <w:jc w:val="both"/>
        <w:rPr>
          <w:sz w:val="24"/>
          <w:szCs w:val="24"/>
        </w:rPr>
      </w:pPr>
      <w:r>
        <w:rPr>
          <w:sz w:val="24"/>
          <w:szCs w:val="24"/>
        </w:rPr>
        <w:t>P</w:t>
      </w:r>
      <w:r w:rsidRPr="00033794">
        <w:rPr>
          <w:sz w:val="24"/>
          <w:szCs w:val="24"/>
        </w:rPr>
        <w:t xml:space="preserve">asiūlymai vertinami </w:t>
      </w:r>
      <w:r>
        <w:rPr>
          <w:sz w:val="24"/>
          <w:szCs w:val="24"/>
        </w:rPr>
        <w:t>remiantis vienu iš šių kriterij</w:t>
      </w:r>
      <w:r w:rsidRPr="00033794">
        <w:rPr>
          <w:sz w:val="24"/>
          <w:szCs w:val="24"/>
        </w:rPr>
        <w:t>ų:</w:t>
      </w:r>
    </w:p>
    <w:p w:rsidR="008F5B21" w:rsidRPr="00033794" w:rsidRDefault="008F5B21" w:rsidP="003E2B91">
      <w:pPr>
        <w:pStyle w:val="Pagrindinistekstas1"/>
        <w:numPr>
          <w:ilvl w:val="5"/>
          <w:numId w:val="1"/>
        </w:numPr>
        <w:shd w:val="clear" w:color="auto" w:fill="auto"/>
        <w:tabs>
          <w:tab w:val="left" w:pos="855"/>
        </w:tabs>
        <w:ind w:left="20" w:right="20" w:firstLine="320"/>
        <w:jc w:val="both"/>
        <w:rPr>
          <w:sz w:val="24"/>
          <w:szCs w:val="24"/>
        </w:rPr>
      </w:pPr>
      <w:r w:rsidRPr="00033794">
        <w:rPr>
          <w:sz w:val="24"/>
          <w:szCs w:val="24"/>
        </w:rPr>
        <w:t xml:space="preserve">ekonomiškai naudingiausio pasiūlymo, kai pirkimo sutartis sudaroma su dalyviu, pateikusiu perkančiajai organizacijai naudingiausią pasiūlymą, išrinktą pagal pirkimo </w:t>
      </w:r>
      <w:r w:rsidRPr="00033794">
        <w:rPr>
          <w:sz w:val="24"/>
          <w:szCs w:val="24"/>
        </w:rPr>
        <w:lastRenderedPageBreak/>
        <w:t>dokumentuose nustatytus kriterijus, susijusius su pirkimo objektu, - paprastai koky</w:t>
      </w:r>
      <w:r w:rsidR="00AD7612">
        <w:rPr>
          <w:sz w:val="24"/>
          <w:szCs w:val="24"/>
        </w:rPr>
        <w:t>bės, kainos, techninių privalumų</w:t>
      </w:r>
      <w:r w:rsidRPr="00033794">
        <w:rPr>
          <w:sz w:val="24"/>
          <w:szCs w:val="24"/>
        </w:rPr>
        <w:t>, estetinių ir funkcinių charakteristikų, aplinkosaugos charakteristikų, eksploatavimo išlaidų, efektyvumo, garantinio aptarnavimo ir techninės pagalbos, pristatymo datos, pristatymo laiko arba užbaigimo laiko;</w:t>
      </w:r>
    </w:p>
    <w:p w:rsidR="008F5B21" w:rsidRPr="00033794" w:rsidRDefault="008F5B21" w:rsidP="003E2B91">
      <w:pPr>
        <w:pStyle w:val="Pagrindinistekstas1"/>
        <w:numPr>
          <w:ilvl w:val="5"/>
          <w:numId w:val="1"/>
        </w:numPr>
        <w:shd w:val="clear" w:color="auto" w:fill="auto"/>
        <w:tabs>
          <w:tab w:val="left" w:pos="830"/>
          <w:tab w:val="left" w:pos="1134"/>
        </w:tabs>
        <w:spacing w:after="314"/>
        <w:ind w:left="20" w:firstLine="320"/>
        <w:jc w:val="both"/>
        <w:rPr>
          <w:sz w:val="24"/>
          <w:szCs w:val="24"/>
        </w:rPr>
      </w:pPr>
      <w:r w:rsidRPr="00033794">
        <w:rPr>
          <w:sz w:val="24"/>
          <w:szCs w:val="24"/>
        </w:rPr>
        <w:t>mažiausios kainos.</w:t>
      </w:r>
    </w:p>
    <w:p w:rsidR="008F5B21" w:rsidRPr="00033794" w:rsidRDefault="008F5B21" w:rsidP="003E2B91">
      <w:pPr>
        <w:pStyle w:val="Temosantrat10"/>
        <w:keepNext/>
        <w:keepLines/>
        <w:shd w:val="clear" w:color="auto" w:fill="auto"/>
        <w:spacing w:before="0" w:after="244" w:line="200" w:lineRule="exact"/>
        <w:ind w:left="3880"/>
        <w:jc w:val="both"/>
        <w:rPr>
          <w:sz w:val="24"/>
          <w:szCs w:val="24"/>
        </w:rPr>
      </w:pPr>
      <w:bookmarkStart w:id="9" w:name="bookmark9"/>
      <w:r w:rsidRPr="00033794">
        <w:rPr>
          <w:sz w:val="24"/>
          <w:szCs w:val="24"/>
        </w:rPr>
        <w:t>VII. PIRKIMO SUTARTIS</w:t>
      </w:r>
      <w:bookmarkEnd w:id="9"/>
    </w:p>
    <w:p w:rsidR="008F5B21" w:rsidRDefault="008F5B21" w:rsidP="003E2B91">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8F5B21" w:rsidRPr="00D368C0" w:rsidRDefault="008F5B21" w:rsidP="003E2B91">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8F5B21" w:rsidRPr="00D368C0" w:rsidRDefault="008F5B21" w:rsidP="00BC144F">
      <w:pPr>
        <w:pStyle w:val="Sraopastraipa"/>
        <w:numPr>
          <w:ilvl w:val="5"/>
          <w:numId w:val="1"/>
        </w:numPr>
        <w:tabs>
          <w:tab w:val="left" w:pos="426"/>
          <w:tab w:val="left" w:pos="900"/>
        </w:tabs>
        <w:spacing w:after="0"/>
        <w:ind w:hanging="294"/>
        <w:jc w:val="both"/>
        <w:rPr>
          <w:rFonts w:ascii="Times New Roman" w:hAnsi="Times New Roman"/>
          <w:sz w:val="24"/>
          <w:szCs w:val="24"/>
        </w:rPr>
      </w:pPr>
      <w:r w:rsidRPr="00D368C0">
        <w:rPr>
          <w:rFonts w:ascii="Times New Roman" w:hAnsi="Times New Roman"/>
          <w:sz w:val="24"/>
          <w:szCs w:val="24"/>
        </w:rPr>
        <w:t xml:space="preserve">pirkimo sutartis sudaroma  preliminariosios sutarties pagrindu; </w:t>
      </w:r>
    </w:p>
    <w:p w:rsidR="008F5B21" w:rsidRPr="00E85DE5" w:rsidRDefault="008F5B21" w:rsidP="00BC144F">
      <w:pPr>
        <w:pStyle w:val="Antrat4"/>
        <w:numPr>
          <w:ilvl w:val="5"/>
          <w:numId w:val="1"/>
        </w:numPr>
        <w:tabs>
          <w:tab w:val="left" w:pos="900"/>
        </w:tabs>
        <w:ind w:left="0" w:firstLine="426"/>
        <w:rPr>
          <w:szCs w:val="24"/>
        </w:rPr>
      </w:pPr>
      <w:r w:rsidRPr="00306226">
        <w:rPr>
          <w:szCs w:val="24"/>
        </w:rPr>
        <w:t xml:space="preserve">supaprastintų pirkimų atveju pirkimo sutarties vertė mažesnė kaip 10 000 Lt </w:t>
      </w:r>
      <w:r w:rsidRPr="007455ED">
        <w:rPr>
          <w:szCs w:val="24"/>
        </w:rPr>
        <w:t>be PVM</w:t>
      </w:r>
      <w:r w:rsidRPr="00306226">
        <w:rPr>
          <w:szCs w:val="24"/>
        </w:rPr>
        <w:t xml:space="preserve"> arba kai pirkimo sutartis sudaroma atliekant mažos vertės pirkimą.</w:t>
      </w:r>
    </w:p>
    <w:p w:rsidR="008F5B21" w:rsidRPr="00033794" w:rsidRDefault="008F5B21" w:rsidP="003E2B91">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sutarties vertė yra mažesnė kaip 10 000 Lt</w:t>
      </w:r>
      <w:r>
        <w:rPr>
          <w:sz w:val="24"/>
          <w:szCs w:val="24"/>
        </w:rPr>
        <w:t xml:space="preserve"> </w:t>
      </w:r>
      <w:r w:rsidRPr="007455ED">
        <w:rPr>
          <w:sz w:val="24"/>
          <w:szCs w:val="24"/>
        </w:rPr>
        <w:t>be PVM</w:t>
      </w:r>
      <w:r w:rsidRPr="00033794">
        <w:rPr>
          <w:sz w:val="24"/>
          <w:szCs w:val="24"/>
        </w:rPr>
        <w:t>. Kai pirkimo sutartis sudaroma raštu (išskyrus mažos vertės pirkimus), turi būti nustatyta:</w:t>
      </w:r>
    </w:p>
    <w:p w:rsidR="008F5B21" w:rsidRPr="00033794" w:rsidRDefault="008F5B21" w:rsidP="003E2B91">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8F5B21" w:rsidRPr="00033794" w:rsidRDefault="008F5B21" w:rsidP="003E2B91">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8F5B21" w:rsidRPr="00033794" w:rsidRDefault="008F5B21" w:rsidP="003E2B91">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8F5B21" w:rsidRPr="00033794" w:rsidRDefault="008F5B21" w:rsidP="003E2B91">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8F5B21" w:rsidRPr="00033794" w:rsidRDefault="008F5B21" w:rsidP="003E2B91">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8F5B21" w:rsidRPr="00033794" w:rsidRDefault="008F5B21" w:rsidP="003E2B91">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8F5B21" w:rsidRPr="00033794" w:rsidRDefault="008F5B21" w:rsidP="003E2B91">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8F5B21" w:rsidRPr="00033794" w:rsidRDefault="008F5B21" w:rsidP="003E2B91">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8F5B21" w:rsidRPr="00033794" w:rsidRDefault="008F5B21" w:rsidP="003E2B91">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8F5B21" w:rsidRDefault="008F5B21" w:rsidP="003E2B91">
      <w:pPr>
        <w:pStyle w:val="Pagrindinistekstas1"/>
        <w:numPr>
          <w:ilvl w:val="5"/>
          <w:numId w:val="1"/>
        </w:numPr>
        <w:shd w:val="clear" w:color="auto" w:fill="auto"/>
        <w:tabs>
          <w:tab w:val="left" w:pos="950"/>
        </w:tabs>
        <w:ind w:left="20" w:firstLine="320"/>
        <w:jc w:val="both"/>
        <w:rPr>
          <w:sz w:val="24"/>
          <w:szCs w:val="24"/>
        </w:rPr>
      </w:pPr>
      <w:r w:rsidRPr="00033794">
        <w:rPr>
          <w:sz w:val="24"/>
          <w:szCs w:val="24"/>
        </w:rPr>
        <w:t>subrangovai, subtiekėjai ar subteikėjai, jeigu vykdant sutartį jie pasitelkiami, ir jų keitimo tvarka.</w:t>
      </w:r>
    </w:p>
    <w:p w:rsidR="008F5B21" w:rsidRPr="00C05F77" w:rsidRDefault="008F5B21" w:rsidP="00833945">
      <w:pPr>
        <w:jc w:val="both"/>
        <w:rPr>
          <w:rFonts w:ascii="Times New Roman" w:hAnsi="Times New Roman"/>
          <w:sz w:val="24"/>
          <w:szCs w:val="24"/>
        </w:rPr>
      </w:pPr>
      <w:r>
        <w:t xml:space="preserve">       </w:t>
      </w:r>
      <w:r w:rsidRPr="00833945">
        <w:rPr>
          <w:rFonts w:ascii="Times New Roman" w:hAnsi="Times New Roman"/>
          <w:sz w:val="20"/>
          <w:szCs w:val="20"/>
        </w:rPr>
        <w:t>27</w:t>
      </w:r>
      <w:r w:rsidRPr="00833945">
        <w:rPr>
          <w:sz w:val="20"/>
          <w:szCs w:val="20"/>
        </w:rPr>
        <w:t>.</w:t>
      </w:r>
      <w:r>
        <w:t xml:space="preserve"> </w:t>
      </w:r>
      <w:r w:rsidRPr="00C05F77">
        <w:rPr>
          <w:rFonts w:ascii="Times New Roman" w:hAnsi="Times New Roman"/>
          <w:sz w:val="24"/>
          <w:szCs w:val="24"/>
        </w:rPr>
        <w:t>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supaprastintą pirkimą sudarytos sutarties vertė be pridėtinės vertės mokesčio yra mažesnė kaip 10 000 Lt arba kai pirkimo sutartis sudaryta atlikus mažos vertės pirkimą.</w:t>
      </w:r>
    </w:p>
    <w:p w:rsidR="008F5B21" w:rsidRPr="00033794" w:rsidRDefault="008F5B21" w:rsidP="003E2B91">
      <w:pPr>
        <w:pStyle w:val="Temosantrat10"/>
        <w:keepNext/>
        <w:keepLines/>
        <w:shd w:val="clear" w:color="auto" w:fill="auto"/>
        <w:spacing w:before="0" w:after="244" w:line="240" w:lineRule="auto"/>
        <w:ind w:left="1361"/>
        <w:jc w:val="both"/>
        <w:rPr>
          <w:sz w:val="24"/>
          <w:szCs w:val="24"/>
        </w:rPr>
      </w:pPr>
      <w:bookmarkStart w:id="10" w:name="bookmark10"/>
      <w:r>
        <w:rPr>
          <w:sz w:val="24"/>
          <w:szCs w:val="24"/>
        </w:rPr>
        <w:t>VIII. SUPAPRASTINTŲ PIRKIMŲ BŪDAI IR JŲ PASIRINKIMO S</w:t>
      </w:r>
      <w:r w:rsidRPr="00033794">
        <w:rPr>
          <w:sz w:val="24"/>
          <w:szCs w:val="24"/>
        </w:rPr>
        <w:t>ĄLYGOS</w:t>
      </w:r>
      <w:bookmarkEnd w:id="10"/>
    </w:p>
    <w:p w:rsidR="008F5B21" w:rsidRPr="00033794" w:rsidRDefault="008F5B21" w:rsidP="00DB238A">
      <w:pPr>
        <w:pStyle w:val="Pagrindinistekstas1"/>
        <w:numPr>
          <w:ilvl w:val="4"/>
          <w:numId w:val="23"/>
        </w:numPr>
        <w:shd w:val="clear" w:color="auto" w:fill="auto"/>
        <w:tabs>
          <w:tab w:val="left" w:pos="651"/>
        </w:tabs>
        <w:ind w:firstLine="360"/>
        <w:jc w:val="both"/>
        <w:rPr>
          <w:sz w:val="24"/>
          <w:szCs w:val="24"/>
        </w:rPr>
      </w:pPr>
      <w:r w:rsidRPr="00033794">
        <w:rPr>
          <w:sz w:val="24"/>
          <w:szCs w:val="24"/>
        </w:rPr>
        <w:t>Pirkimai atliekami šiais būdais:</w:t>
      </w:r>
    </w:p>
    <w:p w:rsidR="008F5B21" w:rsidRPr="00033794" w:rsidRDefault="008F5B21" w:rsidP="00DB238A">
      <w:pPr>
        <w:pStyle w:val="Pagrindinistekstas1"/>
        <w:numPr>
          <w:ilvl w:val="5"/>
          <w:numId w:val="23"/>
        </w:numPr>
        <w:shd w:val="clear" w:color="auto" w:fill="auto"/>
        <w:tabs>
          <w:tab w:val="left" w:pos="819"/>
        </w:tabs>
        <w:ind w:firstLine="360"/>
        <w:jc w:val="both"/>
        <w:rPr>
          <w:sz w:val="24"/>
          <w:szCs w:val="24"/>
        </w:rPr>
      </w:pPr>
      <w:r w:rsidRPr="00033794">
        <w:rPr>
          <w:sz w:val="24"/>
          <w:szCs w:val="24"/>
        </w:rPr>
        <w:t>supaprastinto atviro konkurso;</w:t>
      </w:r>
    </w:p>
    <w:p w:rsidR="008F5B21" w:rsidRPr="00033794" w:rsidRDefault="008F5B21" w:rsidP="00DB238A">
      <w:pPr>
        <w:pStyle w:val="Pagrindinistekstas1"/>
        <w:numPr>
          <w:ilvl w:val="5"/>
          <w:numId w:val="23"/>
        </w:numPr>
        <w:shd w:val="clear" w:color="auto" w:fill="auto"/>
        <w:tabs>
          <w:tab w:val="left" w:pos="819"/>
        </w:tabs>
        <w:ind w:firstLine="360"/>
        <w:jc w:val="both"/>
        <w:rPr>
          <w:sz w:val="24"/>
          <w:szCs w:val="24"/>
        </w:rPr>
      </w:pPr>
      <w:r w:rsidRPr="00033794">
        <w:rPr>
          <w:sz w:val="24"/>
          <w:szCs w:val="24"/>
        </w:rPr>
        <w:t>supaprastinto riboto konkurso;</w:t>
      </w:r>
    </w:p>
    <w:p w:rsidR="008F5B21" w:rsidRPr="00033794" w:rsidRDefault="008F5B21" w:rsidP="00DB238A">
      <w:pPr>
        <w:pStyle w:val="Pagrindinistekstas1"/>
        <w:numPr>
          <w:ilvl w:val="5"/>
          <w:numId w:val="23"/>
        </w:numPr>
        <w:shd w:val="clear" w:color="auto" w:fill="auto"/>
        <w:tabs>
          <w:tab w:val="left" w:pos="819"/>
        </w:tabs>
        <w:ind w:firstLine="360"/>
        <w:jc w:val="both"/>
        <w:rPr>
          <w:sz w:val="24"/>
          <w:szCs w:val="24"/>
        </w:rPr>
      </w:pPr>
      <w:r w:rsidRPr="00033794">
        <w:rPr>
          <w:sz w:val="24"/>
          <w:szCs w:val="24"/>
        </w:rPr>
        <w:t>supaprastintų skelbiamų derybų;</w:t>
      </w:r>
    </w:p>
    <w:p w:rsidR="008F5B21" w:rsidRPr="00033794" w:rsidRDefault="008F5B21" w:rsidP="00DB238A">
      <w:pPr>
        <w:pStyle w:val="Pagrindinistekstas1"/>
        <w:numPr>
          <w:ilvl w:val="5"/>
          <w:numId w:val="23"/>
        </w:numPr>
        <w:shd w:val="clear" w:color="auto" w:fill="auto"/>
        <w:tabs>
          <w:tab w:val="left" w:pos="819"/>
        </w:tabs>
        <w:ind w:firstLine="360"/>
        <w:jc w:val="both"/>
        <w:rPr>
          <w:sz w:val="24"/>
          <w:szCs w:val="24"/>
        </w:rPr>
      </w:pPr>
      <w:r w:rsidRPr="00033794">
        <w:rPr>
          <w:sz w:val="24"/>
          <w:szCs w:val="24"/>
        </w:rPr>
        <w:t>apklausos.</w:t>
      </w:r>
    </w:p>
    <w:p w:rsidR="008F5B21" w:rsidRPr="00033794" w:rsidRDefault="008F5B21" w:rsidP="00DB238A">
      <w:pPr>
        <w:pStyle w:val="Pagrindinistekstas1"/>
        <w:numPr>
          <w:ilvl w:val="4"/>
          <w:numId w:val="23"/>
        </w:numPr>
        <w:shd w:val="clear" w:color="auto" w:fill="auto"/>
        <w:tabs>
          <w:tab w:val="left" w:pos="638"/>
        </w:tabs>
        <w:ind w:right="20" w:firstLine="360"/>
        <w:jc w:val="both"/>
        <w:rPr>
          <w:sz w:val="24"/>
          <w:szCs w:val="24"/>
        </w:rPr>
      </w:pPr>
      <w:r w:rsidRPr="00033794">
        <w:rPr>
          <w:sz w:val="24"/>
          <w:szCs w:val="24"/>
        </w:rPr>
        <w:t>Pirkimas supaprastinto atviro, supaprastinto riboto konkurso ar supaprastintų skelbiamų derybų būdu gali būti atliktas visais atvejais, tinkamai apie j į paskelbus.</w:t>
      </w:r>
    </w:p>
    <w:p w:rsidR="008F5B21" w:rsidRPr="00033794" w:rsidRDefault="008F5B21" w:rsidP="00DB238A">
      <w:pPr>
        <w:pStyle w:val="Pagrindinistekstas1"/>
        <w:numPr>
          <w:ilvl w:val="4"/>
          <w:numId w:val="23"/>
        </w:numPr>
        <w:shd w:val="clear" w:color="auto" w:fill="auto"/>
        <w:tabs>
          <w:tab w:val="left" w:pos="653"/>
        </w:tabs>
        <w:spacing w:after="314"/>
        <w:ind w:right="20" w:firstLine="360"/>
        <w:jc w:val="both"/>
        <w:rPr>
          <w:sz w:val="24"/>
          <w:szCs w:val="24"/>
        </w:rPr>
      </w:pPr>
      <w:r w:rsidRPr="00033794">
        <w:rPr>
          <w:sz w:val="24"/>
          <w:szCs w:val="24"/>
        </w:rPr>
        <w:t>Apklausos būdu pirkimas gali būti atliekamas, kai pagal Viešųjų pirkimų įstatymą ir Taisyklėse nustatytas sąlygas apie supaprastintą pirkimą neprivaloma skelbti.</w:t>
      </w:r>
    </w:p>
    <w:p w:rsidR="008F5B21" w:rsidRPr="00033794" w:rsidRDefault="008F5B21" w:rsidP="003E2B91">
      <w:pPr>
        <w:pStyle w:val="Temosantrat10"/>
        <w:keepNext/>
        <w:keepLines/>
        <w:numPr>
          <w:ilvl w:val="0"/>
          <w:numId w:val="5"/>
        </w:numPr>
        <w:shd w:val="clear" w:color="auto" w:fill="auto"/>
        <w:tabs>
          <w:tab w:val="left" w:pos="3106"/>
        </w:tabs>
        <w:spacing w:before="0" w:after="244" w:line="240" w:lineRule="auto"/>
        <w:ind w:left="2761"/>
        <w:jc w:val="both"/>
        <w:rPr>
          <w:sz w:val="24"/>
          <w:szCs w:val="24"/>
        </w:rPr>
      </w:pPr>
      <w:bookmarkStart w:id="11" w:name="bookmark11"/>
      <w:r w:rsidRPr="00033794">
        <w:rPr>
          <w:sz w:val="24"/>
          <w:szCs w:val="24"/>
        </w:rPr>
        <w:lastRenderedPageBreak/>
        <w:t>SUPAPRASTINTAS ATVIRAS KONKURSAS</w:t>
      </w:r>
      <w:bookmarkEnd w:id="11"/>
    </w:p>
    <w:p w:rsidR="008F5B21" w:rsidRPr="00033794" w:rsidRDefault="008F5B21" w:rsidP="00DB238A">
      <w:pPr>
        <w:pStyle w:val="Pagrindinistekstas1"/>
        <w:numPr>
          <w:ilvl w:val="1"/>
          <w:numId w:val="25"/>
        </w:numPr>
        <w:shd w:val="clear" w:color="auto" w:fill="auto"/>
        <w:tabs>
          <w:tab w:val="left" w:pos="677"/>
        </w:tabs>
        <w:ind w:right="20" w:firstLine="360"/>
        <w:jc w:val="both"/>
        <w:rPr>
          <w:sz w:val="24"/>
          <w:szCs w:val="24"/>
        </w:rPr>
      </w:pPr>
      <w:r w:rsidRPr="00033794">
        <w:rPr>
          <w:sz w:val="24"/>
          <w:szCs w:val="24"/>
        </w:rPr>
        <w:t>Vykdant supaprastintą atvirą konkursą, dalyvių skaičius neribojamas. Apie pirkimą skelbiama Taisyklėse nustatyta tvarka.</w:t>
      </w:r>
    </w:p>
    <w:p w:rsidR="008F5B21" w:rsidRPr="00033794" w:rsidRDefault="008F5B21" w:rsidP="00DB238A">
      <w:pPr>
        <w:pStyle w:val="Pagrindinistekstas1"/>
        <w:numPr>
          <w:ilvl w:val="1"/>
          <w:numId w:val="25"/>
        </w:numPr>
        <w:shd w:val="clear" w:color="auto" w:fill="auto"/>
        <w:tabs>
          <w:tab w:val="left" w:pos="656"/>
        </w:tabs>
        <w:spacing w:after="314"/>
        <w:ind w:firstLine="360"/>
        <w:jc w:val="both"/>
        <w:rPr>
          <w:sz w:val="24"/>
          <w:szCs w:val="24"/>
        </w:rPr>
      </w:pPr>
      <w:r w:rsidRPr="00033794">
        <w:rPr>
          <w:sz w:val="24"/>
          <w:szCs w:val="24"/>
        </w:rPr>
        <w:t>Supaprastintame atvirame konkurse derybos tarp perkančiosios organizacijos ir dalyvių yra draudžiamos.</w:t>
      </w:r>
    </w:p>
    <w:p w:rsidR="008F5B21" w:rsidRPr="00033794" w:rsidRDefault="008F5B21" w:rsidP="00DB238A">
      <w:pPr>
        <w:pStyle w:val="Temosantrat10"/>
        <w:keepNext/>
        <w:keepLines/>
        <w:numPr>
          <w:ilvl w:val="0"/>
          <w:numId w:val="25"/>
        </w:numPr>
        <w:shd w:val="clear" w:color="auto" w:fill="auto"/>
        <w:tabs>
          <w:tab w:val="left" w:pos="3034"/>
        </w:tabs>
        <w:spacing w:before="0" w:after="244" w:line="200" w:lineRule="exact"/>
        <w:ind w:firstLine="2700"/>
        <w:jc w:val="both"/>
        <w:rPr>
          <w:sz w:val="24"/>
          <w:szCs w:val="24"/>
        </w:rPr>
      </w:pPr>
      <w:bookmarkStart w:id="12" w:name="bookmark12"/>
      <w:r w:rsidRPr="00033794">
        <w:rPr>
          <w:sz w:val="24"/>
          <w:szCs w:val="24"/>
        </w:rPr>
        <w:t>SUPAPRASTINTAS RIBOTAS KONKURSAS</w:t>
      </w:r>
      <w:bookmarkEnd w:id="12"/>
    </w:p>
    <w:p w:rsidR="008F5B21" w:rsidRPr="00033794" w:rsidRDefault="008F5B21" w:rsidP="00DB238A">
      <w:pPr>
        <w:pStyle w:val="Pagrindinistekstas1"/>
        <w:numPr>
          <w:ilvl w:val="0"/>
          <w:numId w:val="6"/>
        </w:numPr>
        <w:shd w:val="clear" w:color="auto" w:fill="auto"/>
        <w:tabs>
          <w:tab w:val="left" w:pos="646"/>
        </w:tabs>
        <w:ind w:firstLine="360"/>
        <w:jc w:val="both"/>
        <w:rPr>
          <w:sz w:val="24"/>
          <w:szCs w:val="24"/>
        </w:rPr>
      </w:pPr>
      <w:r w:rsidRPr="00033794">
        <w:rPr>
          <w:sz w:val="24"/>
          <w:szCs w:val="24"/>
        </w:rPr>
        <w:t>Perkančioji organizacija supaprastintą ribotą konkursą vykdo etapais:</w:t>
      </w:r>
    </w:p>
    <w:p w:rsidR="008F5B21" w:rsidRPr="00033794" w:rsidRDefault="008F5B21" w:rsidP="003E2B91">
      <w:pPr>
        <w:pStyle w:val="Pagrindinistekstas1"/>
        <w:numPr>
          <w:ilvl w:val="1"/>
          <w:numId w:val="6"/>
        </w:numPr>
        <w:shd w:val="clear" w:color="auto" w:fill="auto"/>
        <w:tabs>
          <w:tab w:val="left" w:pos="864"/>
        </w:tabs>
        <w:ind w:right="20" w:firstLine="320"/>
        <w:jc w:val="both"/>
        <w:rPr>
          <w:sz w:val="24"/>
          <w:szCs w:val="24"/>
        </w:rPr>
      </w:pPr>
      <w:r w:rsidRPr="00033794">
        <w:rPr>
          <w:sz w:val="24"/>
          <w:szCs w:val="24"/>
        </w:rPr>
        <w:t>Taisyklėse nustatyta tvarka skelbia apie supaprastintą pirkimą ir, remdamasi paskelbtais kvalifikacijos kriterijais, atrenka tuos kandidatus, kurie bus kviečiami pateikti pasiūlymus;</w:t>
      </w:r>
    </w:p>
    <w:p w:rsidR="008F5B21" w:rsidRPr="00033794" w:rsidRDefault="008F5B21" w:rsidP="003E2B91">
      <w:pPr>
        <w:pStyle w:val="Pagrindinistekstas1"/>
        <w:numPr>
          <w:ilvl w:val="1"/>
          <w:numId w:val="6"/>
        </w:numPr>
        <w:shd w:val="clear" w:color="auto" w:fill="auto"/>
        <w:tabs>
          <w:tab w:val="left" w:pos="845"/>
        </w:tabs>
        <w:ind w:right="20" w:firstLine="320"/>
        <w:jc w:val="both"/>
        <w:rPr>
          <w:sz w:val="24"/>
          <w:szCs w:val="24"/>
        </w:rPr>
      </w:pPr>
      <w:r w:rsidRPr="00033794">
        <w:rPr>
          <w:sz w:val="24"/>
          <w:szCs w:val="24"/>
        </w:rPr>
        <w:t>vadovaudamasi pirkimo dokumentuose nustatytomis sąlygomis, nagrinėja, vertina ir palygina pakviestų dalyvių pateiktus pasiūlymus.</w:t>
      </w:r>
    </w:p>
    <w:p w:rsidR="008F5B21" w:rsidRDefault="008F5B21" w:rsidP="003E2B91">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8F5B21" w:rsidRPr="00033794" w:rsidRDefault="008F5B21" w:rsidP="003E2B91">
      <w:pPr>
        <w:pStyle w:val="Temosantrat10"/>
        <w:keepNext/>
        <w:keepLines/>
        <w:shd w:val="clear" w:color="auto" w:fill="auto"/>
        <w:spacing w:before="0" w:after="244" w:line="200" w:lineRule="exact"/>
        <w:ind w:left="2760"/>
        <w:jc w:val="both"/>
        <w:rPr>
          <w:sz w:val="24"/>
          <w:szCs w:val="24"/>
        </w:rPr>
      </w:pPr>
      <w:bookmarkStart w:id="13" w:name="bookmark13"/>
      <w:r w:rsidRPr="00033794">
        <w:rPr>
          <w:sz w:val="24"/>
          <w:szCs w:val="24"/>
        </w:rPr>
        <w:t>XI. SUPAPRASTINTOS SKELBIAMOS DERYBOS</w:t>
      </w:r>
      <w:bookmarkEnd w:id="13"/>
    </w:p>
    <w:p w:rsidR="008F5B21" w:rsidRPr="00033794" w:rsidRDefault="008F5B21" w:rsidP="003E2B91">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8F5B21" w:rsidRPr="00033794" w:rsidRDefault="008F5B21" w:rsidP="003E2B91">
      <w:pPr>
        <w:pStyle w:val="Pagrindinistekstas1"/>
        <w:numPr>
          <w:ilvl w:val="0"/>
          <w:numId w:val="6"/>
        </w:numPr>
        <w:shd w:val="clear" w:color="auto" w:fill="auto"/>
        <w:tabs>
          <w:tab w:val="left" w:pos="643"/>
        </w:tabs>
        <w:spacing w:after="314"/>
        <w:ind w:right="20" w:firstLine="320"/>
        <w:jc w:val="both"/>
        <w:rPr>
          <w:sz w:val="24"/>
          <w:szCs w:val="24"/>
        </w:rPr>
      </w:pPr>
      <w:r w:rsidRPr="00033794">
        <w:rPr>
          <w:sz w:val="24"/>
          <w:szCs w:val="24"/>
        </w:rPr>
        <w:t>Derybų eiga turi būti įforminta raštu. Vykdydama mažos vertės pirkimus, perkančioji organizacija gali derėtis žodžiu.</w:t>
      </w:r>
    </w:p>
    <w:p w:rsidR="008F5B21" w:rsidRPr="00033794" w:rsidRDefault="008F5B21" w:rsidP="003E2B91">
      <w:pPr>
        <w:pStyle w:val="Temosantrat10"/>
        <w:keepNext/>
        <w:keepLines/>
        <w:shd w:val="clear" w:color="auto" w:fill="auto"/>
        <w:spacing w:before="0" w:after="244" w:line="200" w:lineRule="exact"/>
        <w:ind w:left="4340"/>
        <w:jc w:val="both"/>
        <w:rPr>
          <w:sz w:val="24"/>
          <w:szCs w:val="24"/>
        </w:rPr>
      </w:pPr>
      <w:bookmarkStart w:id="14" w:name="bookmark14"/>
      <w:r w:rsidRPr="00033794">
        <w:rPr>
          <w:sz w:val="24"/>
          <w:szCs w:val="24"/>
        </w:rPr>
        <w:t>XII. APKLAUSA</w:t>
      </w:r>
      <w:bookmarkEnd w:id="14"/>
    </w:p>
    <w:p w:rsidR="008F5B21" w:rsidRPr="00033794" w:rsidRDefault="008F5B21" w:rsidP="003E2B91">
      <w:pPr>
        <w:pStyle w:val="Pagrindinistekstas1"/>
        <w:numPr>
          <w:ilvl w:val="0"/>
          <w:numId w:val="6"/>
        </w:numPr>
        <w:shd w:val="clear" w:color="auto" w:fill="auto"/>
        <w:tabs>
          <w:tab w:val="left" w:pos="706"/>
        </w:tabs>
        <w:ind w:right="20" w:firstLine="32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8F5B21" w:rsidRPr="007455ED" w:rsidRDefault="008F5B21" w:rsidP="003E2B91">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Perkančioji organizacija, prašydama pateikti pasiūlymus, privalo kreiptis į 2 ar daugiau tiekėjų, kai pirkimo sutarties vertė viršija 10 000 Lt</w:t>
      </w:r>
      <w:r>
        <w:rPr>
          <w:sz w:val="24"/>
          <w:szCs w:val="24"/>
        </w:rPr>
        <w:t xml:space="preserve"> </w:t>
      </w:r>
      <w:r w:rsidRPr="007455ED">
        <w:rPr>
          <w:sz w:val="24"/>
          <w:szCs w:val="24"/>
        </w:rPr>
        <w:t>be PVM.</w:t>
      </w:r>
    </w:p>
    <w:p w:rsidR="008F5B21" w:rsidRPr="00033794" w:rsidRDefault="008F5B21" w:rsidP="003E2B91">
      <w:pPr>
        <w:pStyle w:val="Pagrindinistekstas1"/>
        <w:numPr>
          <w:ilvl w:val="0"/>
          <w:numId w:val="6"/>
        </w:numPr>
        <w:shd w:val="clear" w:color="auto" w:fill="auto"/>
        <w:tabs>
          <w:tab w:val="left" w:pos="648"/>
        </w:tabs>
        <w:spacing w:after="314"/>
        <w:ind w:right="20" w:firstLine="320"/>
        <w:jc w:val="both"/>
        <w:rPr>
          <w:sz w:val="24"/>
          <w:szCs w:val="24"/>
        </w:rPr>
      </w:pPr>
      <w:r w:rsidRPr="00033794">
        <w:rPr>
          <w:sz w:val="24"/>
          <w:szCs w:val="24"/>
        </w:rPr>
        <w:t>Perkančioji organizacija gali kreiptis į vieną tiekėją, kai perkamos literatūros, mokslo ir meno kūrinių autorių, atlikėjų ar j 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w:t>
      </w:r>
    </w:p>
    <w:p w:rsidR="008F5B21" w:rsidRDefault="008F5B21" w:rsidP="003E2B91">
      <w:pPr>
        <w:pStyle w:val="Temosantrat10"/>
        <w:keepNext/>
        <w:keepLines/>
        <w:shd w:val="clear" w:color="auto" w:fill="auto"/>
        <w:spacing w:before="0" w:after="0" w:line="240" w:lineRule="auto"/>
        <w:ind w:left="2761"/>
        <w:jc w:val="both"/>
        <w:rPr>
          <w:sz w:val="24"/>
          <w:szCs w:val="24"/>
        </w:rPr>
      </w:pPr>
      <w:bookmarkStart w:id="15" w:name="bookmark15"/>
      <w:r>
        <w:rPr>
          <w:sz w:val="24"/>
          <w:szCs w:val="24"/>
        </w:rPr>
        <w:t>XIII. MAŽO</w:t>
      </w:r>
      <w:r w:rsidRPr="00033794">
        <w:rPr>
          <w:sz w:val="24"/>
          <w:szCs w:val="24"/>
        </w:rPr>
        <w:t>S VERTĖS PIRKIMŲ YPATUMAI</w:t>
      </w:r>
      <w:bookmarkEnd w:id="15"/>
    </w:p>
    <w:p w:rsidR="008F5B21" w:rsidRPr="00033794" w:rsidRDefault="008F5B21" w:rsidP="003E2B91">
      <w:pPr>
        <w:pStyle w:val="Temosantrat10"/>
        <w:keepNext/>
        <w:keepLines/>
        <w:shd w:val="clear" w:color="auto" w:fill="auto"/>
        <w:spacing w:before="0" w:after="0" w:line="240" w:lineRule="auto"/>
        <w:ind w:left="2761"/>
        <w:jc w:val="both"/>
        <w:rPr>
          <w:sz w:val="24"/>
          <w:szCs w:val="24"/>
        </w:rPr>
      </w:pPr>
    </w:p>
    <w:p w:rsidR="008F5B21" w:rsidRPr="00033794" w:rsidRDefault="008F5B21" w:rsidP="003E2B91">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8F5B21" w:rsidRPr="00033794" w:rsidRDefault="008F5B21" w:rsidP="003E2B91">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Bendravimas su tiekėjais gali vykti žodžiu arba raštu. Žodžiu gali būti bendraujama (kreipiamasi į tiekėjus, pateikiami pasiūlymai), kai pirkimas vykdomas apklausos būdu ir:</w:t>
      </w:r>
    </w:p>
    <w:p w:rsidR="008F5B21" w:rsidRPr="007455ED" w:rsidRDefault="008F5B21" w:rsidP="003E2B91">
      <w:pPr>
        <w:pStyle w:val="Pagrindinistekstas1"/>
        <w:shd w:val="clear" w:color="auto" w:fill="auto"/>
        <w:spacing w:line="288" w:lineRule="exact"/>
        <w:ind w:firstLine="320"/>
        <w:jc w:val="both"/>
        <w:rPr>
          <w:sz w:val="24"/>
          <w:szCs w:val="24"/>
        </w:rPr>
      </w:pPr>
      <w:r w:rsidRPr="00E84E67">
        <w:t>41.1.</w:t>
      </w:r>
      <w:r w:rsidRPr="00033794">
        <w:rPr>
          <w:sz w:val="24"/>
          <w:szCs w:val="24"/>
        </w:rPr>
        <w:t xml:space="preserve"> pirkimo sutarties vertė neviršija 10 000 Lt</w:t>
      </w:r>
      <w:r>
        <w:rPr>
          <w:sz w:val="24"/>
          <w:szCs w:val="24"/>
        </w:rPr>
        <w:t xml:space="preserve"> </w:t>
      </w:r>
      <w:r w:rsidRPr="007455ED">
        <w:rPr>
          <w:sz w:val="24"/>
          <w:szCs w:val="24"/>
        </w:rPr>
        <w:t>be PVM;</w:t>
      </w:r>
    </w:p>
    <w:p w:rsidR="008F5B21" w:rsidRPr="00033794" w:rsidRDefault="008F5B21" w:rsidP="003E2B91">
      <w:pPr>
        <w:pStyle w:val="Pagrindinistekstas1"/>
        <w:shd w:val="clear" w:color="auto" w:fill="auto"/>
        <w:ind w:left="20" w:right="20" w:firstLine="320"/>
        <w:jc w:val="both"/>
        <w:rPr>
          <w:sz w:val="24"/>
          <w:szCs w:val="24"/>
        </w:rPr>
      </w:pPr>
      <w:r w:rsidRPr="00E84E67">
        <w:t>41.2</w:t>
      </w:r>
      <w:r w:rsidRPr="00033794">
        <w:rPr>
          <w:sz w:val="24"/>
          <w:szCs w:val="24"/>
        </w:rPr>
        <w:t>. dėl įvykių, kurių perkančioji organizacija negalėjo iš anksto numatyti, būtina skubiai įsigyti reikalingų prekių, paslaugų ar darbų, o vykdant apklausą raštu, prekių, paslaugų ar darbų nepavyktų įsigyti laiku.</w:t>
      </w:r>
    </w:p>
    <w:p w:rsidR="008F5B21" w:rsidRPr="00033794" w:rsidRDefault="008F5B21" w:rsidP="003E2B91">
      <w:pPr>
        <w:pStyle w:val="Pagrindinistekstas1"/>
        <w:numPr>
          <w:ilvl w:val="0"/>
          <w:numId w:val="6"/>
        </w:numPr>
        <w:shd w:val="clear" w:color="auto" w:fill="auto"/>
        <w:tabs>
          <w:tab w:val="left" w:pos="687"/>
        </w:tabs>
        <w:spacing w:after="314"/>
        <w:ind w:left="20" w:right="20" w:firstLine="320"/>
        <w:jc w:val="both"/>
        <w:rPr>
          <w:sz w:val="24"/>
          <w:szCs w:val="24"/>
        </w:rPr>
      </w:pPr>
      <w:r w:rsidRPr="00033794">
        <w:rPr>
          <w:sz w:val="24"/>
          <w:szCs w:val="24"/>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8F5B21" w:rsidRPr="00033794" w:rsidRDefault="008F5B21" w:rsidP="003E2B91">
      <w:pPr>
        <w:pStyle w:val="Temosantrat10"/>
        <w:keepNext/>
        <w:keepLines/>
        <w:shd w:val="clear" w:color="auto" w:fill="auto"/>
        <w:spacing w:before="0" w:after="244" w:line="200" w:lineRule="exact"/>
        <w:ind w:left="840"/>
        <w:jc w:val="both"/>
        <w:rPr>
          <w:sz w:val="24"/>
          <w:szCs w:val="24"/>
        </w:rPr>
      </w:pPr>
      <w:bookmarkStart w:id="16" w:name="bookmark16"/>
      <w:r w:rsidRPr="00033794">
        <w:rPr>
          <w:sz w:val="24"/>
          <w:szCs w:val="24"/>
        </w:rPr>
        <w:lastRenderedPageBreak/>
        <w:t>XIV. SUPAPRASTINTŲ PIRKIMŲ DOKUMENTAVIMAS IR ATASKAITŲ PATEIKIMAS</w:t>
      </w:r>
      <w:bookmarkEnd w:id="16"/>
    </w:p>
    <w:p w:rsidR="008F5B21" w:rsidRPr="00033794" w:rsidRDefault="008F5B21" w:rsidP="003E2B91">
      <w:pPr>
        <w:pStyle w:val="Pagrindinistekstas1"/>
        <w:numPr>
          <w:ilvl w:val="0"/>
          <w:numId w:val="6"/>
        </w:numPr>
        <w:shd w:val="clear" w:color="auto" w:fill="auto"/>
        <w:tabs>
          <w:tab w:val="left" w:pos="716"/>
        </w:tabs>
        <w:ind w:left="20" w:right="20" w:firstLine="320"/>
        <w:jc w:val="both"/>
        <w:rPr>
          <w:sz w:val="24"/>
          <w:szCs w:val="24"/>
        </w:rPr>
      </w:pPr>
      <w:r w:rsidRPr="00033794">
        <w:rPr>
          <w:sz w:val="24"/>
          <w:szCs w:val="24"/>
        </w:rPr>
        <w:t xml:space="preserve">Kiekvieną atliktą supaprastintą pirkimą Komisija arba Pirkimo organizatorius </w:t>
      </w:r>
      <w:r>
        <w:rPr>
          <w:sz w:val="24"/>
          <w:szCs w:val="24"/>
        </w:rPr>
        <w:t xml:space="preserve">gali registruoti </w:t>
      </w:r>
      <w:r w:rsidRPr="00033794">
        <w:rPr>
          <w:sz w:val="24"/>
          <w:szCs w:val="24"/>
        </w:rPr>
        <w:t xml:space="preserve"> supaprastintų pirkimų žurnale (</w:t>
      </w:r>
      <w:r>
        <w:rPr>
          <w:sz w:val="24"/>
          <w:szCs w:val="24"/>
        </w:rPr>
        <w:t>toliau - Žurnalas). Žurnale turėtų</w:t>
      </w:r>
      <w:r w:rsidRPr="00033794">
        <w:rPr>
          <w:sz w:val="24"/>
          <w:szCs w:val="24"/>
        </w:rPr>
        <w:t xml:space="preserve">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8F5B21" w:rsidRPr="00033794" w:rsidRDefault="008F5B21" w:rsidP="003E2B91">
      <w:pPr>
        <w:pStyle w:val="Pagrindinistekstas1"/>
        <w:numPr>
          <w:ilvl w:val="0"/>
          <w:numId w:val="6"/>
        </w:numPr>
        <w:shd w:val="clear" w:color="auto" w:fill="auto"/>
        <w:tabs>
          <w:tab w:val="left" w:pos="711"/>
        </w:tabs>
        <w:ind w:left="20" w:right="20" w:firstLine="320"/>
        <w:jc w:val="both"/>
        <w:rPr>
          <w:sz w:val="24"/>
          <w:szCs w:val="24"/>
        </w:rPr>
      </w:pPr>
      <w:r w:rsidRPr="00843F8D">
        <w:rPr>
          <w:sz w:val="24"/>
          <w:szCs w:val="24"/>
        </w:rPr>
        <w:t xml:space="preserve">Pirkimo organizatorius privalo užpildyti Tiekėjų apklausos pažymą, kai sudaromos </w:t>
      </w:r>
      <w:r w:rsidRPr="007455ED">
        <w:rPr>
          <w:sz w:val="24"/>
          <w:szCs w:val="24"/>
        </w:rPr>
        <w:t>prekių, paslaugų ar darbų pirkimo sutarties vertė viršija 1 tūkst. Lt be PVM.</w:t>
      </w:r>
      <w:r w:rsidRPr="00033794">
        <w:rPr>
          <w:sz w:val="24"/>
          <w:szCs w:val="24"/>
        </w:rPr>
        <w:t xml:space="preserve"> Kai pirkimą vykdo Komisija, kiekvienas jos sprendima</w:t>
      </w:r>
      <w:r>
        <w:rPr>
          <w:sz w:val="24"/>
          <w:szCs w:val="24"/>
        </w:rPr>
        <w:t>s protokoluojamas.</w:t>
      </w:r>
    </w:p>
    <w:p w:rsidR="008F5B21" w:rsidRPr="00033794" w:rsidRDefault="008F5B21" w:rsidP="003E2B91">
      <w:pPr>
        <w:pStyle w:val="Pagrindinistekstas1"/>
        <w:numPr>
          <w:ilvl w:val="0"/>
          <w:numId w:val="6"/>
        </w:numPr>
        <w:shd w:val="clear" w:color="auto" w:fill="auto"/>
        <w:tabs>
          <w:tab w:val="left" w:pos="711"/>
        </w:tabs>
        <w:ind w:left="20" w:right="20" w:firstLine="320"/>
        <w:jc w:val="both"/>
        <w:rPr>
          <w:sz w:val="24"/>
          <w:szCs w:val="24"/>
        </w:rPr>
      </w:pPr>
      <w:r w:rsidRPr="00033794">
        <w:rPr>
          <w:sz w:val="24"/>
          <w:szCs w:val="24"/>
        </w:rPr>
        <w:t>Pirkimo sutartys, kiti su pirkimu</w:t>
      </w:r>
      <w:r>
        <w:rPr>
          <w:sz w:val="24"/>
          <w:szCs w:val="24"/>
        </w:rPr>
        <w:t xml:space="preserve"> susiję dokumentai, nepaisant j</w:t>
      </w:r>
      <w:r w:rsidRPr="00033794">
        <w:rPr>
          <w:sz w:val="24"/>
          <w:szCs w:val="24"/>
        </w:rPr>
        <w:t xml:space="preserve">ų pateikimo būdo, formos ir laikmenos, saugomi Lietuvos Respublikos dokumentų ir archyvų įstatymo (Žin.,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Pr>
          <w:sz w:val="24"/>
          <w:szCs w:val="24"/>
        </w:rPr>
        <w:t xml:space="preserve"> tvarka, tačiau ne mažiau kaip </w:t>
      </w:r>
      <w:r w:rsidRPr="007455ED">
        <w:rPr>
          <w:sz w:val="24"/>
          <w:szCs w:val="24"/>
        </w:rPr>
        <w:t>10 metų</w:t>
      </w:r>
      <w:r w:rsidRPr="00033794">
        <w:rPr>
          <w:sz w:val="24"/>
          <w:szCs w:val="24"/>
        </w:rPr>
        <w:t xml:space="preserve"> nuo pirkimo pabaigos.</w:t>
      </w:r>
    </w:p>
    <w:p w:rsidR="008F5B21" w:rsidRPr="00033794" w:rsidRDefault="008F5B21" w:rsidP="003E2B91">
      <w:pPr>
        <w:pStyle w:val="Pagrindinistekstas1"/>
        <w:numPr>
          <w:ilvl w:val="0"/>
          <w:numId w:val="6"/>
        </w:numPr>
        <w:shd w:val="clear" w:color="auto" w:fill="auto"/>
        <w:tabs>
          <w:tab w:val="left" w:pos="721"/>
        </w:tabs>
        <w:ind w:left="20" w:right="20" w:firstLine="320"/>
        <w:jc w:val="both"/>
        <w:rPr>
          <w:sz w:val="24"/>
          <w:szCs w:val="24"/>
        </w:rPr>
      </w:pPr>
      <w:r w:rsidRPr="00033794">
        <w:rPr>
          <w:sz w:val="24"/>
          <w:szCs w:val="24"/>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8F5B21" w:rsidRPr="00033794" w:rsidRDefault="008F5B21" w:rsidP="003E2B91">
      <w:pPr>
        <w:pStyle w:val="Pagrindinistekstas1"/>
        <w:numPr>
          <w:ilvl w:val="0"/>
          <w:numId w:val="6"/>
        </w:numPr>
        <w:shd w:val="clear" w:color="auto" w:fill="auto"/>
        <w:tabs>
          <w:tab w:val="left" w:pos="663"/>
        </w:tabs>
        <w:spacing w:after="314"/>
        <w:ind w:left="20" w:right="20" w:firstLine="320"/>
        <w:jc w:val="both"/>
        <w:rPr>
          <w:sz w:val="24"/>
          <w:szCs w:val="24"/>
        </w:rPr>
      </w:pPr>
      <w:r w:rsidRPr="00033794">
        <w:rPr>
          <w:sz w:val="24"/>
          <w:szCs w:val="24"/>
        </w:rPr>
        <w:t>Perkanči</w:t>
      </w:r>
      <w:r>
        <w:rPr>
          <w:sz w:val="24"/>
          <w:szCs w:val="24"/>
        </w:rPr>
        <w:t>oji organizacija privalo Viešųj</w:t>
      </w:r>
      <w:r w:rsidRPr="00033794">
        <w:rPr>
          <w:sz w:val="24"/>
          <w:szCs w:val="24"/>
        </w:rPr>
        <w:t>ų pirkimų tarnybai pagal jos nustatytas formas ir reikalavimus pateikti visų per finansinius metus atliktų mažos vertės pirkimų ataskaitą.</w:t>
      </w:r>
    </w:p>
    <w:p w:rsidR="008F5B21" w:rsidRDefault="008F5B21" w:rsidP="003E2B91">
      <w:pPr>
        <w:pStyle w:val="Temosantrat10"/>
        <w:keepNext/>
        <w:keepLines/>
        <w:shd w:val="clear" w:color="auto" w:fill="auto"/>
        <w:spacing w:before="0" w:after="0" w:line="240" w:lineRule="auto"/>
        <w:ind w:left="3680"/>
        <w:jc w:val="both"/>
        <w:rPr>
          <w:sz w:val="24"/>
          <w:szCs w:val="24"/>
        </w:rPr>
      </w:pPr>
      <w:r w:rsidRPr="00033794">
        <w:rPr>
          <w:sz w:val="24"/>
          <w:szCs w:val="24"/>
        </w:rPr>
        <w:t xml:space="preserve">XV. </w:t>
      </w:r>
      <w:bookmarkStart w:id="17" w:name="bookmark17"/>
      <w:r w:rsidRPr="00033794">
        <w:rPr>
          <w:sz w:val="24"/>
          <w:szCs w:val="24"/>
        </w:rPr>
        <w:t>GINČŲ NAGRINĖJIMAS</w:t>
      </w:r>
      <w:bookmarkEnd w:id="17"/>
    </w:p>
    <w:p w:rsidR="008F5B21" w:rsidRPr="00033794" w:rsidRDefault="008F5B21" w:rsidP="003E2B91">
      <w:pPr>
        <w:pStyle w:val="Temosantrat10"/>
        <w:keepNext/>
        <w:keepLines/>
        <w:shd w:val="clear" w:color="auto" w:fill="auto"/>
        <w:spacing w:before="0" w:after="0" w:line="240" w:lineRule="auto"/>
        <w:ind w:left="3680"/>
        <w:jc w:val="both"/>
        <w:rPr>
          <w:sz w:val="24"/>
          <w:szCs w:val="24"/>
        </w:rPr>
      </w:pPr>
    </w:p>
    <w:p w:rsidR="008F5B21" w:rsidRDefault="008F5B21" w:rsidP="00BE1A34">
      <w:pPr>
        <w:pStyle w:val="Pagrindinistekstas1"/>
        <w:numPr>
          <w:ilvl w:val="0"/>
          <w:numId w:val="6"/>
        </w:numPr>
        <w:shd w:val="clear" w:color="auto" w:fill="auto"/>
        <w:tabs>
          <w:tab w:val="left" w:pos="687"/>
        </w:tabs>
        <w:ind w:left="20" w:right="20" w:firstLine="320"/>
        <w:jc w:val="both"/>
        <w:rPr>
          <w:sz w:val="24"/>
          <w:szCs w:val="24"/>
        </w:rPr>
      </w:pPr>
      <w:r w:rsidRPr="00033794">
        <w:rPr>
          <w:sz w:val="24"/>
          <w:szCs w:val="24"/>
        </w:rPr>
        <w:t xml:space="preserve">Ginčų nagrinėjimas, žalos atlyginimas, pirkimo sutarties pripažinimas negaliojančia, alternatyvios sankcijos, Europos Bendrijos teisės pažeidimų nagrinėjimas atliekamas vadovaujantis Viešųjų pirkimų </w:t>
      </w:r>
      <w:r>
        <w:rPr>
          <w:sz w:val="24"/>
          <w:szCs w:val="24"/>
        </w:rPr>
        <w:t>įstatymo V skyriaus nuostatomis.</w:t>
      </w:r>
    </w:p>
    <w:p w:rsidR="008F5B21" w:rsidRPr="00033794" w:rsidRDefault="008F5B21" w:rsidP="00BE1A34">
      <w:pPr>
        <w:pStyle w:val="Pagrindinistekstas1"/>
        <w:numPr>
          <w:ilvl w:val="0"/>
          <w:numId w:val="6"/>
        </w:numPr>
        <w:shd w:val="clear" w:color="auto" w:fill="auto"/>
        <w:tabs>
          <w:tab w:val="left" w:pos="687"/>
        </w:tabs>
        <w:ind w:left="20" w:right="20" w:firstLine="320"/>
        <w:jc w:val="both"/>
        <w:rPr>
          <w:sz w:val="24"/>
          <w:szCs w:val="24"/>
        </w:rPr>
        <w:sectPr w:rsidR="008F5B21" w:rsidRPr="00033794" w:rsidSect="003E2B91">
          <w:footerReference w:type="even" r:id="rId11"/>
          <w:footerReference w:type="default" r:id="rId12"/>
          <w:footnotePr>
            <w:numRestart w:val="eachPage"/>
          </w:footnotePr>
          <w:pgSz w:w="11905" w:h="16837"/>
          <w:pgMar w:top="709" w:right="1134" w:bottom="1134" w:left="1701" w:header="0" w:footer="6" w:gutter="0"/>
          <w:cols w:space="1296"/>
          <w:noEndnote/>
          <w:docGrid w:linePitch="360"/>
        </w:sectPr>
      </w:pPr>
    </w:p>
    <w:p w:rsidR="008F5B21" w:rsidRPr="00E97028" w:rsidRDefault="008F5B21" w:rsidP="003E7192">
      <w:pPr>
        <w:pStyle w:val="CM9"/>
        <w:pageBreakBefore/>
        <w:spacing w:after="552"/>
        <w:ind w:left="6634" w:right="-2" w:firstLine="1142"/>
        <w:rPr>
          <w:rFonts w:ascii="Times New Roman"/>
        </w:rPr>
      </w:pPr>
      <w:r>
        <w:rPr>
          <w:rFonts w:ascii="Times New Roman"/>
        </w:rPr>
        <w:lastRenderedPageBreak/>
        <w:t>P</w:t>
      </w:r>
      <w:r w:rsidRPr="00E97028">
        <w:rPr>
          <w:rFonts w:ascii="Times New Roman"/>
        </w:rPr>
        <w:t xml:space="preserve">riedas Nr. </w:t>
      </w:r>
      <w:r>
        <w:rPr>
          <w:rFonts w:ascii="Times New Roman"/>
        </w:rPr>
        <w:t>1</w:t>
      </w:r>
      <w:r w:rsidRPr="00E97028">
        <w:rPr>
          <w:rFonts w:ascii="Times New Roman"/>
        </w:rPr>
        <w:t xml:space="preserve"> </w:t>
      </w:r>
    </w:p>
    <w:p w:rsidR="008F5B21" w:rsidRPr="00F35B6F" w:rsidRDefault="008F5B21"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PANEVĖŽIO LOPŠELIS-DARŽELIS ,,RŪTA“</w:t>
      </w:r>
    </w:p>
    <w:p w:rsidR="008F5B21" w:rsidRDefault="008F5B21"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8F5B21" w:rsidRPr="006514C3" w:rsidRDefault="008F5B21" w:rsidP="00BC144F">
      <w:pPr>
        <w:pStyle w:val="Default"/>
        <w:rPr>
          <w:rFonts w:ascii="Times New Roman" w:cs="Times New Roman"/>
        </w:rPr>
      </w:pPr>
      <w:r>
        <w:tab/>
      </w:r>
      <w:r w:rsidRPr="006514C3">
        <w:tab/>
      </w:r>
      <w:r w:rsidRPr="006514C3">
        <w:rPr>
          <w:rFonts w:ascii="Times New Roman" w:cs="Times New Roman"/>
        </w:rPr>
        <w:t>____________________________________________</w:t>
      </w:r>
    </w:p>
    <w:p w:rsidR="008F5B21" w:rsidRPr="006514C3" w:rsidRDefault="008F5B21" w:rsidP="00BC144F">
      <w:pPr>
        <w:pStyle w:val="CM15"/>
        <w:spacing w:after="300"/>
        <w:jc w:val="center"/>
        <w:rPr>
          <w:rFonts w:ascii="Times New Roman"/>
        </w:rPr>
      </w:pPr>
      <w:r w:rsidRPr="006514C3">
        <w:rPr>
          <w:rFonts w:ascii="Times New Roman"/>
        </w:rPr>
        <w:t xml:space="preserve">(vardas ir pavardė, asmens kodas) </w:t>
      </w:r>
    </w:p>
    <w:p w:rsidR="008F5B21" w:rsidRPr="006514C3" w:rsidRDefault="008F5B21" w:rsidP="00BC144F">
      <w:pPr>
        <w:pStyle w:val="CM15"/>
        <w:spacing w:after="300"/>
        <w:jc w:val="center"/>
        <w:rPr>
          <w:rFonts w:ascii="Times New Roman"/>
        </w:rPr>
      </w:pPr>
      <w:r w:rsidRPr="006514C3">
        <w:rPr>
          <w:rFonts w:ascii="Times New Roman"/>
        </w:rPr>
        <w:t>201__ m._____________d. Nr. ______</w:t>
      </w:r>
    </w:p>
    <w:p w:rsidR="008F5B21" w:rsidRPr="006514C3" w:rsidRDefault="008F5B21" w:rsidP="00BC144F">
      <w:pPr>
        <w:pStyle w:val="CM15"/>
        <w:jc w:val="center"/>
        <w:rPr>
          <w:rFonts w:ascii="Times New Roman"/>
        </w:rPr>
      </w:pPr>
      <w:r w:rsidRPr="006514C3">
        <w:rPr>
          <w:rFonts w:ascii="Times New Roman"/>
        </w:rPr>
        <w:t xml:space="preserve">________________________________ </w:t>
      </w:r>
    </w:p>
    <w:p w:rsidR="008F5B21" w:rsidRPr="006514C3" w:rsidRDefault="008F5B21" w:rsidP="00BC144F">
      <w:pPr>
        <w:pStyle w:val="CM14"/>
        <w:jc w:val="center"/>
        <w:rPr>
          <w:rFonts w:ascii="Times New Roman"/>
        </w:rPr>
      </w:pPr>
      <w:r w:rsidRPr="006514C3">
        <w:rPr>
          <w:rFonts w:ascii="Times New Roman"/>
        </w:rPr>
        <w:t xml:space="preserve">(Vietovės pavadinimas) </w:t>
      </w:r>
    </w:p>
    <w:p w:rsidR="008F5B21" w:rsidRPr="006514C3" w:rsidRDefault="008F5B21" w:rsidP="003E7192">
      <w:pPr>
        <w:pStyle w:val="CM15"/>
        <w:spacing w:after="300" w:line="293" w:lineRule="atLeast"/>
        <w:ind w:left="1295" w:right="912" w:hanging="575"/>
        <w:rPr>
          <w:rFonts w:ascii="Times New Roman"/>
        </w:rPr>
      </w:pPr>
    </w:p>
    <w:p w:rsidR="008F5B21" w:rsidRPr="006514C3" w:rsidRDefault="008F5B21" w:rsidP="003E7192">
      <w:pPr>
        <w:pStyle w:val="CM15"/>
        <w:spacing w:after="300" w:line="293" w:lineRule="atLeast"/>
        <w:ind w:left="1295" w:right="912" w:hanging="575"/>
        <w:rPr>
          <w:rFonts w:ascii="Times New Roman"/>
        </w:rPr>
      </w:pPr>
      <w:r w:rsidRPr="006514C3">
        <w:rPr>
          <w:rFonts w:ascii="Times New Roman"/>
        </w:rPr>
        <w:t xml:space="preserve">Būdamas ____________________________________________________________, pasižadu: (Viešųjų pirkimų komisijos pirmininku, nariu, ekspertu, pirkimų organizatoriumi) </w:t>
      </w:r>
    </w:p>
    <w:p w:rsidR="008F5B21" w:rsidRPr="006514C3" w:rsidRDefault="008F5B21" w:rsidP="003E7192">
      <w:pPr>
        <w:pStyle w:val="CM13"/>
        <w:ind w:firstLine="720"/>
        <w:jc w:val="both"/>
        <w:rPr>
          <w:rFonts w:ascii="Times New Roman"/>
        </w:rPr>
      </w:pPr>
      <w:r w:rsidRPr="006514C3">
        <w:rPr>
          <w:rFonts w:ascii="Times New Roman"/>
        </w:rPr>
        <w:t xml:space="preserve">1. Objektyviai, dalykiškai, be išankstinio nusistatymo, vadovaudamasis visų tiekėjų lygiateisiškumo, nediskriminavimo, proporcingumo, abipusio pripažinimo ir skaidrumo principais, atlikti Viešojo pirkimo komisijos ______________________________________________________________pareigas; </w:t>
      </w:r>
    </w:p>
    <w:p w:rsidR="008F5B21" w:rsidRPr="006514C3" w:rsidRDefault="008F5B21" w:rsidP="003E7192">
      <w:pPr>
        <w:pStyle w:val="Default"/>
        <w:spacing w:line="293" w:lineRule="atLeast"/>
        <w:ind w:firstLine="770"/>
        <w:jc w:val="both"/>
        <w:rPr>
          <w:rFonts w:ascii="Times New Roman" w:cs="Times New Roman"/>
          <w:color w:val="auto"/>
        </w:rPr>
      </w:pPr>
      <w:r w:rsidRPr="006514C3">
        <w:rPr>
          <w:rFonts w:ascii="Times New Roman" w:cs="Times New Roman"/>
          <w:color w:val="auto"/>
        </w:rPr>
        <w:t xml:space="preserve">(Viešųjų pirkimų komisijos pirmininko, nario, eksperto, pirkimų organizatoriaus) </w:t>
      </w:r>
    </w:p>
    <w:p w:rsidR="008F5B21" w:rsidRPr="006514C3" w:rsidRDefault="008F5B21" w:rsidP="003E7192">
      <w:pPr>
        <w:pStyle w:val="CM15"/>
        <w:spacing w:after="300" w:line="293" w:lineRule="atLeast"/>
        <w:ind w:firstLine="720"/>
        <w:jc w:val="both"/>
        <w:rPr>
          <w:rFonts w:ascii="Times New Roman"/>
        </w:rPr>
      </w:pPr>
      <w:r w:rsidRPr="006514C3">
        <w:rPr>
          <w:rFonts w:ascii="Times New Roman"/>
        </w:rPr>
        <w:t xml:space="preserve">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(Viešųjų pirkimų komisijos pirmininku, nariu, ekspertu, pirkimų organizatoriumi) </w:t>
      </w:r>
    </w:p>
    <w:p w:rsidR="008F5B21" w:rsidRPr="006514C3" w:rsidRDefault="008F5B21" w:rsidP="003E7192">
      <w:pPr>
        <w:pStyle w:val="CM18"/>
        <w:spacing w:after="1465" w:line="293" w:lineRule="atLeast"/>
        <w:ind w:firstLine="720"/>
        <w:jc w:val="both"/>
        <w:rPr>
          <w:rFonts w:ascii="Times New Roman"/>
        </w:rPr>
      </w:pPr>
      <w:r w:rsidRPr="006514C3">
        <w:rPr>
          <w:rFonts w:ascii="Times New Roman"/>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8F5B21" w:rsidRPr="006514C3" w:rsidRDefault="008F5B21" w:rsidP="003E7192">
      <w:pPr>
        <w:pStyle w:val="Default"/>
        <w:rPr>
          <w:rFonts w:ascii="Times New Roman" w:cs="Times New Roman"/>
        </w:rPr>
      </w:pPr>
      <w:r w:rsidRPr="006514C3">
        <w:rPr>
          <w:rFonts w:ascii="Times New Roman" w:cs="Times New Roman"/>
        </w:rPr>
        <w:t xml:space="preserve">__________                  </w:t>
      </w:r>
      <w:r w:rsidRPr="006514C3">
        <w:rPr>
          <w:rFonts w:ascii="Times New Roman" w:cs="Times New Roman"/>
        </w:rPr>
        <w:tab/>
      </w:r>
      <w:r w:rsidRPr="006514C3">
        <w:rPr>
          <w:rFonts w:ascii="Times New Roman" w:cs="Times New Roman"/>
        </w:rPr>
        <w:tab/>
        <w:t xml:space="preserve"> </w:t>
      </w:r>
      <w:r w:rsidRPr="006514C3">
        <w:rPr>
          <w:rFonts w:ascii="Times New Roman" w:cs="Times New Roman"/>
        </w:rPr>
        <w:tab/>
      </w:r>
      <w:r w:rsidRPr="006514C3">
        <w:rPr>
          <w:rFonts w:ascii="Times New Roman" w:cs="Times New Roman"/>
        </w:rPr>
        <w:tab/>
      </w:r>
      <w:r w:rsidRPr="006514C3">
        <w:rPr>
          <w:rFonts w:ascii="Times New Roman" w:cs="Times New Roman"/>
        </w:rPr>
        <w:tab/>
        <w:t>_________________</w:t>
      </w:r>
    </w:p>
    <w:p w:rsidR="008F5B21" w:rsidRPr="006514C3" w:rsidRDefault="008F5B21" w:rsidP="00BC144F">
      <w:pPr>
        <w:pStyle w:val="CM6"/>
      </w:pPr>
      <w:r w:rsidRPr="006514C3">
        <w:rPr>
          <w:rFonts w:ascii="Times New Roman"/>
        </w:rPr>
        <w:t xml:space="preserve">(Parašas) </w:t>
      </w:r>
      <w:r w:rsidRPr="006514C3">
        <w:rPr>
          <w:rFonts w:ascii="Times New Roman"/>
        </w:rPr>
        <w:tab/>
      </w:r>
      <w:r w:rsidRPr="006514C3">
        <w:rPr>
          <w:rFonts w:ascii="Times New Roman"/>
        </w:rPr>
        <w:tab/>
      </w:r>
      <w:r w:rsidRPr="006514C3">
        <w:rPr>
          <w:rFonts w:ascii="Times New Roman"/>
        </w:rPr>
        <w:tab/>
      </w:r>
      <w:r w:rsidRPr="006514C3">
        <w:rPr>
          <w:rFonts w:ascii="Times New Roman"/>
        </w:rPr>
        <w:tab/>
      </w:r>
      <w:r w:rsidRPr="006514C3">
        <w:rPr>
          <w:rFonts w:ascii="Times New Roman"/>
        </w:rPr>
        <w:tab/>
      </w:r>
      <w:r w:rsidRPr="006514C3">
        <w:rPr>
          <w:rFonts w:ascii="Times New Roman"/>
        </w:rPr>
        <w:tab/>
        <w:t>(Vardas, pavardė)</w:t>
      </w:r>
      <w:r w:rsidRPr="006514C3">
        <w:t xml:space="preserve">  </w:t>
      </w:r>
    </w:p>
    <w:p w:rsidR="008F5B21" w:rsidRPr="006514C3" w:rsidRDefault="008F5B21">
      <w:pPr>
        <w:rPr>
          <w:sz w:val="24"/>
          <w:szCs w:val="24"/>
        </w:rPr>
      </w:pPr>
    </w:p>
    <w:p w:rsidR="008F5B21" w:rsidRDefault="008F5B21" w:rsidP="006514C3">
      <w:r>
        <w:tab/>
      </w:r>
      <w:r>
        <w:tab/>
      </w:r>
      <w:r>
        <w:tab/>
      </w:r>
      <w:r>
        <w:tab/>
      </w:r>
      <w:r>
        <w:tab/>
      </w:r>
      <w:r>
        <w:tab/>
      </w:r>
    </w:p>
    <w:p w:rsidR="008F5B21" w:rsidRDefault="008F5B21" w:rsidP="006514C3"/>
    <w:p w:rsidR="008F5B21" w:rsidRPr="006514C3" w:rsidRDefault="008F5B21" w:rsidP="006514C3">
      <w:pPr>
        <w:jc w:val="right"/>
        <w:rPr>
          <w:rFonts w:ascii="Times New Roman" w:hAnsi="Times New Roman"/>
        </w:rPr>
      </w:pPr>
      <w:r>
        <w:lastRenderedPageBreak/>
        <w:tab/>
      </w:r>
      <w:r w:rsidRPr="006514C3">
        <w:rPr>
          <w:rFonts w:ascii="Times New Roman" w:hAnsi="Times New Roman"/>
        </w:rPr>
        <w:t xml:space="preserve">Priedas Nr. 2 </w:t>
      </w:r>
    </w:p>
    <w:p w:rsidR="008F5B21" w:rsidRDefault="008F5B21" w:rsidP="006514C3">
      <w:pPr>
        <w:jc w:val="center"/>
        <w:rPr>
          <w:rFonts w:ascii="Times New Roman" w:hAnsi="Times New Roman"/>
          <w:b/>
        </w:rPr>
      </w:pPr>
    </w:p>
    <w:p w:rsidR="008F5B21" w:rsidRPr="006514C3" w:rsidRDefault="008F5B21" w:rsidP="006514C3">
      <w:pPr>
        <w:jc w:val="center"/>
        <w:rPr>
          <w:rFonts w:ascii="Times New Roman" w:hAnsi="Times New Roman"/>
          <w:b/>
        </w:rPr>
      </w:pPr>
      <w:r w:rsidRPr="006514C3">
        <w:rPr>
          <w:rFonts w:ascii="Times New Roman" w:hAnsi="Times New Roman"/>
          <w:b/>
        </w:rPr>
        <w:t>PANEVĖŽIO LOPŠELIS-DARŽELIS ,,RŪTA“</w:t>
      </w:r>
    </w:p>
    <w:p w:rsidR="008F5B21" w:rsidRPr="006514C3" w:rsidRDefault="008F5B21" w:rsidP="006514C3">
      <w:pPr>
        <w:jc w:val="center"/>
        <w:rPr>
          <w:rFonts w:ascii="Times New Roman" w:hAnsi="Times New Roman"/>
          <w:b/>
        </w:rPr>
      </w:pPr>
      <w:r w:rsidRPr="006514C3">
        <w:rPr>
          <w:rFonts w:ascii="Times New Roman" w:hAnsi="Times New Roman"/>
          <w:b/>
        </w:rPr>
        <w:t>VIEŠOJO PIRKIMŲ KOMISIJOS PIRMININKO, NARIO, EKSPERTO AR PIRKIMŲ ORGANIZATORIAUS KONFIDENCIALUMO PASIŽADĖJIMAS</w:t>
      </w:r>
    </w:p>
    <w:p w:rsidR="008F5B21" w:rsidRPr="006514C3" w:rsidRDefault="008F5B21" w:rsidP="003E7192">
      <w:pPr>
        <w:pStyle w:val="Default"/>
        <w:rPr>
          <w:rFonts w:ascii="Times New Roman" w:cs="Times New Roman"/>
        </w:rPr>
      </w:pPr>
      <w:r>
        <w:tab/>
      </w:r>
      <w:r>
        <w:tab/>
      </w:r>
      <w:r w:rsidRPr="006514C3">
        <w:rPr>
          <w:rFonts w:ascii="Times New Roman" w:cs="Times New Roman"/>
        </w:rPr>
        <w:t>______________________________________________________</w:t>
      </w:r>
    </w:p>
    <w:p w:rsidR="008F5B21" w:rsidRPr="006514C3" w:rsidRDefault="008F5B21" w:rsidP="006514C3">
      <w:pPr>
        <w:jc w:val="center"/>
        <w:rPr>
          <w:rFonts w:ascii="Times New Roman" w:hAnsi="Times New Roman"/>
          <w:sz w:val="24"/>
          <w:szCs w:val="24"/>
        </w:rPr>
      </w:pPr>
      <w:r w:rsidRPr="006514C3">
        <w:rPr>
          <w:rFonts w:ascii="Times New Roman" w:hAnsi="Times New Roman"/>
          <w:sz w:val="24"/>
          <w:szCs w:val="24"/>
        </w:rPr>
        <w:t>(vardas ir pavardė, asmens kodas)</w:t>
      </w:r>
    </w:p>
    <w:p w:rsidR="008F5B21" w:rsidRPr="006514C3" w:rsidRDefault="008F5B21" w:rsidP="006514C3">
      <w:pPr>
        <w:jc w:val="center"/>
        <w:rPr>
          <w:rFonts w:ascii="Times New Roman" w:hAnsi="Times New Roman"/>
          <w:sz w:val="24"/>
          <w:szCs w:val="24"/>
        </w:rPr>
      </w:pPr>
      <w:r w:rsidRPr="006514C3">
        <w:rPr>
          <w:rFonts w:ascii="Times New Roman" w:hAnsi="Times New Roman"/>
          <w:sz w:val="24"/>
          <w:szCs w:val="24"/>
        </w:rPr>
        <w:t>201__ m.________________d.</w:t>
      </w:r>
    </w:p>
    <w:p w:rsidR="008F5B21" w:rsidRPr="006514C3" w:rsidRDefault="008F5B21" w:rsidP="006514C3">
      <w:pPr>
        <w:jc w:val="center"/>
        <w:rPr>
          <w:rFonts w:ascii="Times New Roman" w:hAnsi="Times New Roman"/>
          <w:sz w:val="24"/>
          <w:szCs w:val="24"/>
        </w:rPr>
      </w:pPr>
      <w:r w:rsidRPr="006514C3">
        <w:rPr>
          <w:rFonts w:ascii="Times New Roman" w:hAnsi="Times New Roman"/>
          <w:sz w:val="24"/>
          <w:szCs w:val="24"/>
        </w:rPr>
        <w:t>_____________________________________________</w:t>
      </w:r>
    </w:p>
    <w:p w:rsidR="008F5B21" w:rsidRPr="006514C3" w:rsidRDefault="008F5B21" w:rsidP="003E7192">
      <w:pPr>
        <w:pStyle w:val="CM15"/>
        <w:spacing w:line="253" w:lineRule="atLeast"/>
        <w:jc w:val="center"/>
        <w:rPr>
          <w:rFonts w:ascii="Times New Roman"/>
        </w:rPr>
      </w:pPr>
      <w:r w:rsidRPr="006514C3">
        <w:rPr>
          <w:rFonts w:ascii="Times New Roman"/>
        </w:rPr>
        <w:t xml:space="preserve">(vietovės pavadinimas) </w:t>
      </w:r>
    </w:p>
    <w:p w:rsidR="008F5B21" w:rsidRPr="006514C3" w:rsidRDefault="008F5B21" w:rsidP="003E7192">
      <w:pPr>
        <w:pStyle w:val="Default"/>
        <w:spacing w:line="293" w:lineRule="atLeast"/>
        <w:ind w:left="1572" w:hanging="853"/>
        <w:rPr>
          <w:rFonts w:ascii="Times New Roman" w:cs="Times New Roman"/>
          <w:color w:val="auto"/>
        </w:rPr>
      </w:pPr>
    </w:p>
    <w:p w:rsidR="008F5B21" w:rsidRPr="006514C3" w:rsidRDefault="008F5B21" w:rsidP="003E7192">
      <w:pPr>
        <w:pStyle w:val="Default"/>
        <w:spacing w:line="293" w:lineRule="atLeast"/>
        <w:ind w:left="1572" w:hanging="853"/>
        <w:rPr>
          <w:rFonts w:ascii="Times New Roman" w:cs="Times New Roman"/>
          <w:color w:val="auto"/>
        </w:rPr>
      </w:pPr>
      <w:r w:rsidRPr="006514C3">
        <w:rPr>
          <w:rFonts w:ascii="Times New Roman" w:cs="Times New Roman"/>
          <w:color w:val="auto"/>
        </w:rPr>
        <w:t xml:space="preserve">Būdamas ____________________, </w:t>
      </w:r>
    </w:p>
    <w:p w:rsidR="008F5B21" w:rsidRPr="006514C3" w:rsidRDefault="008F5B21" w:rsidP="003E7192">
      <w:pPr>
        <w:pStyle w:val="Default"/>
        <w:spacing w:line="293" w:lineRule="atLeast"/>
        <w:ind w:left="1572" w:hanging="132"/>
        <w:rPr>
          <w:rFonts w:ascii="Times New Roman" w:cs="Times New Roman"/>
          <w:color w:val="auto"/>
        </w:rPr>
      </w:pPr>
      <w:r w:rsidRPr="006514C3">
        <w:rPr>
          <w:rFonts w:ascii="Times New Roman" w:cs="Times New Roman"/>
          <w:color w:val="auto"/>
        </w:rPr>
        <w:t xml:space="preserve">(Viešųjų pirkimų komisijos pirmininku, nariu, ekspertu, pirkimų organizatoriumi) </w:t>
      </w:r>
    </w:p>
    <w:p w:rsidR="008F5B21" w:rsidRPr="006514C3" w:rsidRDefault="008F5B21" w:rsidP="003E7192">
      <w:pPr>
        <w:pStyle w:val="CM12"/>
        <w:ind w:left="720"/>
        <w:jc w:val="both"/>
        <w:rPr>
          <w:rFonts w:ascii="Times New Roman"/>
        </w:rPr>
      </w:pPr>
      <w:r w:rsidRPr="006514C3">
        <w:rPr>
          <w:rFonts w:ascii="Times New Roman"/>
        </w:rPr>
        <w:t xml:space="preserve">1. Pasižadu: </w:t>
      </w:r>
    </w:p>
    <w:p w:rsidR="008F5B21" w:rsidRPr="006514C3" w:rsidRDefault="008F5B21" w:rsidP="003E7192">
      <w:pPr>
        <w:pStyle w:val="CM11"/>
        <w:ind w:firstLine="720"/>
        <w:jc w:val="both"/>
        <w:rPr>
          <w:rFonts w:ascii="Times New Roman"/>
        </w:rPr>
      </w:pPr>
      <w:r w:rsidRPr="006514C3">
        <w:rPr>
          <w:rFonts w:ascii="Times New Roman"/>
        </w:rPr>
        <w:t xml:space="preserve">1.1. saugoti ir tik įstatymų ir kitų teisės aktų nustatytais tikslais ir tvarka naudoti konfidencialią informaciją, kuri man taps žinoma, dirbant viešųjų pirkimų komisijos pirmininku, nariu, ekspertu ar pirkimų organizatoriumi; </w:t>
      </w:r>
    </w:p>
    <w:p w:rsidR="008F5B21" w:rsidRPr="006514C3" w:rsidRDefault="008F5B21" w:rsidP="003E7192">
      <w:pPr>
        <w:pStyle w:val="CM11"/>
        <w:ind w:firstLine="720"/>
        <w:jc w:val="both"/>
        <w:rPr>
          <w:rFonts w:ascii="Times New Roman"/>
        </w:rPr>
      </w:pPr>
      <w:r w:rsidRPr="006514C3">
        <w:rPr>
          <w:rFonts w:ascii="Times New Roman"/>
        </w:rPr>
        <w:t xml:space="preserve">1.2. man patikėtus dokumentus, kuriuose yra konfidenciali informacija, saugoti tokiu būdu, kad tretieji asmenys neturėtų galimybės su jais susipažinti ar pasinaudoti, ir nepasilikti jokių man pateiktų dokumentų kopijų; </w:t>
      </w:r>
    </w:p>
    <w:p w:rsidR="008F5B21" w:rsidRPr="006514C3" w:rsidRDefault="008F5B21" w:rsidP="003E7192">
      <w:pPr>
        <w:pStyle w:val="CM11"/>
        <w:ind w:firstLine="720"/>
        <w:jc w:val="both"/>
        <w:rPr>
          <w:rFonts w:ascii="Times New Roman"/>
        </w:rPr>
      </w:pPr>
      <w:r w:rsidRPr="006514C3">
        <w:rPr>
          <w:rFonts w:ascii="Times New Roman"/>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8F5B21" w:rsidRPr="006514C3" w:rsidRDefault="008F5B21" w:rsidP="003E7192">
      <w:pPr>
        <w:pStyle w:val="CM11"/>
        <w:ind w:firstLine="720"/>
        <w:jc w:val="both"/>
        <w:rPr>
          <w:rFonts w:ascii="Times New Roman"/>
        </w:rPr>
      </w:pPr>
      <w:r w:rsidRPr="006514C3">
        <w:rPr>
          <w:rFonts w:ascii="Times New Roman"/>
        </w:rPr>
        <w:t xml:space="preserve">2. Man išaiškinta, kad konfidencialią informaciją sudaro: </w:t>
      </w:r>
    </w:p>
    <w:p w:rsidR="008F5B21" w:rsidRPr="006514C3" w:rsidRDefault="008F5B21" w:rsidP="003E7192">
      <w:pPr>
        <w:pStyle w:val="CM11"/>
        <w:ind w:firstLine="720"/>
        <w:jc w:val="both"/>
        <w:rPr>
          <w:rFonts w:ascii="Times New Roman"/>
        </w:rPr>
      </w:pPr>
      <w:r w:rsidRPr="006514C3">
        <w:rPr>
          <w:rFonts w:ascii="Times New Roman"/>
        </w:rPr>
        <w:t xml:space="preserve">2.1. informacija, kurios konfidencialumą nurodė tiekėjas ir jos atskleidimas nėra privalomas pagal Lietuvos Respublikos teisės aktus; </w:t>
      </w:r>
    </w:p>
    <w:p w:rsidR="008F5B21" w:rsidRPr="006514C3" w:rsidRDefault="008F5B21" w:rsidP="003E7192">
      <w:pPr>
        <w:pStyle w:val="CM11"/>
        <w:ind w:firstLine="720"/>
        <w:jc w:val="both"/>
        <w:rPr>
          <w:rFonts w:ascii="Times New Roman"/>
        </w:rPr>
      </w:pPr>
      <w:r w:rsidRPr="006514C3">
        <w:rPr>
          <w:rFonts w:ascii="Times New Roman"/>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8F5B21" w:rsidRPr="006514C3" w:rsidRDefault="008F5B21" w:rsidP="003E7192">
      <w:pPr>
        <w:pStyle w:val="Default"/>
        <w:ind w:firstLine="720"/>
        <w:rPr>
          <w:rFonts w:ascii="Times New Roman" w:cs="Times New Roman"/>
          <w:color w:val="auto"/>
        </w:rPr>
      </w:pPr>
      <w:r w:rsidRPr="006514C3">
        <w:rPr>
          <w:rFonts w:ascii="Times New Roman" w:cs="Times New Roman"/>
          <w:color w:val="auto"/>
        </w:rPr>
        <w:t xml:space="preserve">2.3 informacija, jeigu jos atskleidimas prieštarauja įstatymams, daro nuostolių teisėtiems šalių komerciniams interesams arba trukdo užtikrinti sąžiningą konkurenciją. </w:t>
      </w:r>
    </w:p>
    <w:p w:rsidR="008F5B21" w:rsidRPr="006514C3" w:rsidRDefault="008F5B21" w:rsidP="003E7192">
      <w:pPr>
        <w:pStyle w:val="Default"/>
        <w:ind w:firstLine="720"/>
        <w:rPr>
          <w:rFonts w:ascii="Times New Roman" w:cs="Times New Roman"/>
          <w:color w:val="auto"/>
        </w:rPr>
      </w:pPr>
      <w:r w:rsidRPr="006514C3">
        <w:rPr>
          <w:rFonts w:ascii="Times New Roman" w:cs="Times New Roman"/>
          <w:color w:val="auto"/>
        </w:rPr>
        <w:t xml:space="preserve">3. Esu įspėtas, kad, pažeidęs šį pasižadėjimą, turėsiu atlyginti perkančiajai organizacijai ir tiekėjams padarytus nuostolius. </w:t>
      </w:r>
    </w:p>
    <w:p w:rsidR="008F5B21" w:rsidRPr="006514C3" w:rsidRDefault="008F5B21" w:rsidP="003E7192">
      <w:pPr>
        <w:pStyle w:val="Default"/>
        <w:rPr>
          <w:rFonts w:ascii="Times New Roman" w:cs="Times New Roman"/>
          <w:color w:val="auto"/>
        </w:rPr>
      </w:pPr>
    </w:p>
    <w:p w:rsidR="008F5B21" w:rsidRDefault="008F5B21" w:rsidP="003E7192">
      <w:pPr>
        <w:pStyle w:val="CM4"/>
        <w:jc w:val="both"/>
        <w:rPr>
          <w:rFonts w:ascii="Times New Roman"/>
        </w:rPr>
      </w:pPr>
    </w:p>
    <w:p w:rsidR="008F5B21" w:rsidRDefault="008F5B21" w:rsidP="003E7192">
      <w:pPr>
        <w:pStyle w:val="CM4"/>
        <w:jc w:val="both"/>
        <w:rPr>
          <w:rFonts w:ascii="Times New Roman"/>
        </w:rPr>
      </w:pPr>
    </w:p>
    <w:p w:rsidR="008F5B21" w:rsidRDefault="008F5B21" w:rsidP="003E7192">
      <w:pPr>
        <w:pStyle w:val="CM4"/>
        <w:jc w:val="both"/>
        <w:rPr>
          <w:rFonts w:ascii="Times New Roman"/>
        </w:rPr>
      </w:pPr>
    </w:p>
    <w:p w:rsidR="008F5B21" w:rsidRDefault="008F5B21" w:rsidP="003E7192">
      <w:pPr>
        <w:pStyle w:val="CM4"/>
        <w:jc w:val="both"/>
        <w:rPr>
          <w:rFonts w:ascii="Times New Roman"/>
        </w:rPr>
      </w:pPr>
    </w:p>
    <w:p w:rsidR="008F5B21" w:rsidRDefault="008F5B21" w:rsidP="003E7192">
      <w:pPr>
        <w:pStyle w:val="CM4"/>
        <w:jc w:val="both"/>
        <w:rPr>
          <w:rFonts w:ascii="Times New Roman"/>
        </w:rPr>
      </w:pPr>
    </w:p>
    <w:p w:rsidR="008F5B21" w:rsidRDefault="008F5B21" w:rsidP="003E7192">
      <w:pPr>
        <w:pStyle w:val="CM4"/>
        <w:jc w:val="both"/>
        <w:rPr>
          <w:rFonts w:ascii="Times New Roman"/>
        </w:rPr>
      </w:pPr>
    </w:p>
    <w:p w:rsidR="008F5B21" w:rsidRPr="006514C3" w:rsidRDefault="008F5B21" w:rsidP="003E7192">
      <w:pPr>
        <w:pStyle w:val="CM4"/>
        <w:jc w:val="both"/>
        <w:rPr>
          <w:rFonts w:ascii="Times New Roman"/>
        </w:rPr>
      </w:pPr>
      <w:r w:rsidRPr="006514C3">
        <w:rPr>
          <w:rFonts w:ascii="Times New Roman"/>
        </w:rPr>
        <w:t>__________</w:t>
      </w:r>
      <w:r w:rsidRPr="006514C3">
        <w:rPr>
          <w:rFonts w:ascii="Times New Roman"/>
        </w:rPr>
        <w:tab/>
      </w:r>
      <w:r w:rsidRPr="006514C3">
        <w:rPr>
          <w:rFonts w:ascii="Times New Roman"/>
        </w:rPr>
        <w:tab/>
      </w:r>
      <w:r w:rsidRPr="006514C3">
        <w:rPr>
          <w:rFonts w:ascii="Times New Roman"/>
        </w:rPr>
        <w:tab/>
        <w:t xml:space="preserve">     </w:t>
      </w:r>
      <w:r w:rsidRPr="006514C3">
        <w:rPr>
          <w:rFonts w:ascii="Times New Roman"/>
        </w:rPr>
        <w:tab/>
      </w:r>
      <w:r w:rsidRPr="006514C3">
        <w:rPr>
          <w:rFonts w:ascii="Times New Roman"/>
        </w:rPr>
        <w:tab/>
        <w:t xml:space="preserve">    ________________________</w:t>
      </w:r>
    </w:p>
    <w:p w:rsidR="008F5B21" w:rsidRPr="006514C3" w:rsidRDefault="008F5B21" w:rsidP="003E7192">
      <w:pPr>
        <w:pStyle w:val="CM4"/>
        <w:jc w:val="both"/>
        <w:rPr>
          <w:rFonts w:ascii="Times New Roman"/>
        </w:rPr>
      </w:pPr>
      <w:r w:rsidRPr="006514C3">
        <w:rPr>
          <w:rFonts w:ascii="Times New Roman"/>
        </w:rPr>
        <w:t xml:space="preserve">   (Parašas) </w:t>
      </w:r>
      <w:r w:rsidRPr="006514C3">
        <w:rPr>
          <w:rFonts w:ascii="Times New Roman"/>
        </w:rPr>
        <w:tab/>
      </w:r>
      <w:r w:rsidRPr="006514C3">
        <w:rPr>
          <w:rFonts w:ascii="Times New Roman"/>
        </w:rPr>
        <w:tab/>
      </w:r>
      <w:r w:rsidRPr="006514C3">
        <w:rPr>
          <w:rFonts w:ascii="Times New Roman"/>
        </w:rPr>
        <w:tab/>
      </w:r>
      <w:r w:rsidRPr="006514C3">
        <w:rPr>
          <w:rFonts w:ascii="Times New Roman"/>
        </w:rPr>
        <w:tab/>
      </w:r>
      <w:r w:rsidRPr="006514C3">
        <w:rPr>
          <w:rFonts w:ascii="Times New Roman"/>
        </w:rPr>
        <w:tab/>
      </w:r>
      <w:r w:rsidRPr="006514C3">
        <w:rPr>
          <w:rFonts w:ascii="Times New Roman"/>
        </w:rPr>
        <w:tab/>
        <w:t xml:space="preserve">(Vardas, pavardė) </w:t>
      </w:r>
    </w:p>
    <w:p w:rsidR="008F5B21" w:rsidRPr="006514C3" w:rsidRDefault="008F5B21" w:rsidP="003E7192">
      <w:pPr>
        <w:pStyle w:val="CM4"/>
        <w:jc w:val="both"/>
        <w:rPr>
          <w:rFonts w:ascii="Times New Roman"/>
        </w:rPr>
      </w:pPr>
    </w:p>
    <w:p w:rsidR="008F5B21" w:rsidRDefault="008F5B21"/>
    <w:sectPr w:rsidR="008F5B21" w:rsidSect="006514C3">
      <w:pgSz w:w="11905" w:h="16837" w:code="9"/>
      <w:pgMar w:top="731" w:right="573" w:bottom="919" w:left="1009" w:header="0" w:footer="6" w:gutter="0"/>
      <w:cols w:space="129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83" w:rsidRDefault="00207B83" w:rsidP="00A828E1">
      <w:pPr>
        <w:spacing w:after="0" w:line="240" w:lineRule="auto"/>
      </w:pPr>
      <w:r>
        <w:separator/>
      </w:r>
    </w:p>
  </w:endnote>
  <w:endnote w:type="continuationSeparator" w:id="0">
    <w:p w:rsidR="00207B83" w:rsidRDefault="00207B83"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roman"/>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21" w:rsidRDefault="008F5B21" w:rsidP="00062DD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F5B21" w:rsidRDefault="008F5B2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21" w:rsidRDefault="008F5B21" w:rsidP="00062DD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584F">
      <w:rPr>
        <w:rStyle w:val="Puslapionumeris"/>
        <w:noProof/>
      </w:rPr>
      <w:t>1</w:t>
    </w:r>
    <w:r>
      <w:rPr>
        <w:rStyle w:val="Puslapionumeris"/>
      </w:rPr>
      <w:fldChar w:fldCharType="end"/>
    </w:r>
  </w:p>
  <w:p w:rsidR="008F5B21" w:rsidRDefault="008F5B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83" w:rsidRDefault="00207B83" w:rsidP="00A828E1">
      <w:pPr>
        <w:spacing w:after="0" w:line="240" w:lineRule="auto"/>
      </w:pPr>
      <w:r>
        <w:separator/>
      </w:r>
    </w:p>
  </w:footnote>
  <w:footnote w:type="continuationSeparator" w:id="0">
    <w:p w:rsidR="00207B83" w:rsidRDefault="00207B83" w:rsidP="00A8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5C5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8486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5AFC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70C6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48C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C6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236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70F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8688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54DD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05"/>
    <w:multiLevelType w:val="multilevel"/>
    <w:tmpl w:val="CEFC0FCE"/>
    <w:lvl w:ilvl="0">
      <w:start w:val="33"/>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1B3F7C82"/>
    <w:multiLevelType w:val="hybridMultilevel"/>
    <w:tmpl w:val="2B7CC3B4"/>
    <w:lvl w:ilvl="0" w:tplc="459278A8">
      <w:start w:val="1"/>
      <w:numFmt w:val="upperRoman"/>
      <w:lvlText w:val="%1."/>
      <w:lvlJc w:val="left"/>
      <w:pPr>
        <w:ind w:left="4300" w:hanging="720"/>
      </w:pPr>
      <w:rPr>
        <w:rFonts w:cs="Times New Roman" w:hint="default"/>
      </w:rPr>
    </w:lvl>
    <w:lvl w:ilvl="1" w:tplc="04270019" w:tentative="1">
      <w:start w:val="1"/>
      <w:numFmt w:val="lowerLetter"/>
      <w:lvlText w:val="%2."/>
      <w:lvlJc w:val="left"/>
      <w:pPr>
        <w:ind w:left="4660" w:hanging="360"/>
      </w:pPr>
      <w:rPr>
        <w:rFonts w:cs="Times New Roman"/>
      </w:rPr>
    </w:lvl>
    <w:lvl w:ilvl="2" w:tplc="0427001B" w:tentative="1">
      <w:start w:val="1"/>
      <w:numFmt w:val="lowerRoman"/>
      <w:lvlText w:val="%3."/>
      <w:lvlJc w:val="right"/>
      <w:pPr>
        <w:ind w:left="5380" w:hanging="180"/>
      </w:pPr>
      <w:rPr>
        <w:rFonts w:cs="Times New Roman"/>
      </w:rPr>
    </w:lvl>
    <w:lvl w:ilvl="3" w:tplc="0427000F" w:tentative="1">
      <w:start w:val="1"/>
      <w:numFmt w:val="decimal"/>
      <w:lvlText w:val="%4."/>
      <w:lvlJc w:val="left"/>
      <w:pPr>
        <w:ind w:left="6100" w:hanging="360"/>
      </w:pPr>
      <w:rPr>
        <w:rFonts w:cs="Times New Roman"/>
      </w:rPr>
    </w:lvl>
    <w:lvl w:ilvl="4" w:tplc="04270019" w:tentative="1">
      <w:start w:val="1"/>
      <w:numFmt w:val="lowerLetter"/>
      <w:lvlText w:val="%5."/>
      <w:lvlJc w:val="left"/>
      <w:pPr>
        <w:ind w:left="6820" w:hanging="360"/>
      </w:pPr>
      <w:rPr>
        <w:rFonts w:cs="Times New Roman"/>
      </w:rPr>
    </w:lvl>
    <w:lvl w:ilvl="5" w:tplc="0427001B" w:tentative="1">
      <w:start w:val="1"/>
      <w:numFmt w:val="lowerRoman"/>
      <w:lvlText w:val="%6."/>
      <w:lvlJc w:val="right"/>
      <w:pPr>
        <w:ind w:left="7540" w:hanging="180"/>
      </w:pPr>
      <w:rPr>
        <w:rFonts w:cs="Times New Roman"/>
      </w:rPr>
    </w:lvl>
    <w:lvl w:ilvl="6" w:tplc="0427000F" w:tentative="1">
      <w:start w:val="1"/>
      <w:numFmt w:val="decimal"/>
      <w:lvlText w:val="%7."/>
      <w:lvlJc w:val="left"/>
      <w:pPr>
        <w:ind w:left="8260" w:hanging="360"/>
      </w:pPr>
      <w:rPr>
        <w:rFonts w:cs="Times New Roman"/>
      </w:rPr>
    </w:lvl>
    <w:lvl w:ilvl="7" w:tplc="04270019" w:tentative="1">
      <w:start w:val="1"/>
      <w:numFmt w:val="lowerLetter"/>
      <w:lvlText w:val="%8."/>
      <w:lvlJc w:val="left"/>
      <w:pPr>
        <w:ind w:left="8980" w:hanging="360"/>
      </w:pPr>
      <w:rPr>
        <w:rFonts w:cs="Times New Roman"/>
      </w:rPr>
    </w:lvl>
    <w:lvl w:ilvl="8" w:tplc="0427001B" w:tentative="1">
      <w:start w:val="1"/>
      <w:numFmt w:val="lowerRoman"/>
      <w:lvlText w:val="%9."/>
      <w:lvlJc w:val="right"/>
      <w:pPr>
        <w:ind w:left="9700" w:hanging="180"/>
      </w:pPr>
      <w:rPr>
        <w:rFonts w:cs="Times New Roman"/>
      </w:rPr>
    </w:lvl>
  </w:abstractNum>
  <w:abstractNum w:abstractNumId="17">
    <w:nsid w:val="1F4A1A18"/>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1D203E8"/>
    <w:multiLevelType w:val="multilevel"/>
    <w:tmpl w:val="3670E6A0"/>
    <w:lvl w:ilvl="0">
      <w:start w:val="9"/>
      <w:numFmt w:val="upperRoman"/>
      <w:lvlText w:val="%1."/>
      <w:lvlJc w:val="left"/>
      <w:pPr>
        <w:tabs>
          <w:tab w:val="num" w:pos="0"/>
        </w:tabs>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0">
    <w:nsid w:val="4DEF7C6F"/>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nsid w:val="4ED46AD5"/>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2">
    <w:nsid w:val="596370B9"/>
    <w:multiLevelType w:val="multilevel"/>
    <w:tmpl w:val="D828270A"/>
    <w:lvl w:ilvl="0">
      <w:start w:val="1"/>
      <w:numFmt w:val="upperRoman"/>
      <w:pStyle w:val="Turinys"/>
      <w:lvlText w:val="%1."/>
      <w:lvlJc w:val="right"/>
      <w:pPr>
        <w:tabs>
          <w:tab w:val="num" w:pos="1260"/>
        </w:tabs>
        <w:ind w:left="1260" w:hanging="180"/>
      </w:pPr>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3">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4">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5">
    <w:nsid w:val="7D3C2EFD"/>
    <w:multiLevelType w:val="multilevel"/>
    <w:tmpl w:val="2FB823CC"/>
    <w:lvl w:ilvl="0">
      <w:start w:val="1"/>
      <w:numFmt w:val="upperRoman"/>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6"/>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2"/>
      <w:numFmt w:val="decimal"/>
      <w:lvlText w:val="%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
      <w:numFmt w:val="decimal"/>
      <w:lvlText w:val="%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28"/>
      <w:numFmt w:val="decimal"/>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5.%6."/>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5.%6."/>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5.%6."/>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5.%6."/>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num w:numId="1">
    <w:abstractNumId w:val="10"/>
  </w:num>
  <w:num w:numId="2">
    <w:abstractNumId w:val="16"/>
  </w:num>
  <w:num w:numId="3">
    <w:abstractNumId w:val="18"/>
  </w:num>
  <w:num w:numId="4">
    <w:abstractNumId w:val="23"/>
  </w:num>
  <w:num w:numId="5">
    <w:abstractNumId w:val="11"/>
  </w:num>
  <w:num w:numId="6">
    <w:abstractNumId w:val="12"/>
  </w:num>
  <w:num w:numId="7">
    <w:abstractNumId w:val="13"/>
  </w:num>
  <w:num w:numId="8">
    <w:abstractNumId w:val="14"/>
  </w:num>
  <w:num w:numId="9">
    <w:abstractNumId w:val="24"/>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5"/>
  </w:num>
  <w:num w:numId="24">
    <w:abstractNumId w:val="17"/>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8E1"/>
    <w:rsid w:val="000222BA"/>
    <w:rsid w:val="00033794"/>
    <w:rsid w:val="0005487C"/>
    <w:rsid w:val="00062DD4"/>
    <w:rsid w:val="000B094F"/>
    <w:rsid w:val="000C1DBC"/>
    <w:rsid w:val="001073C6"/>
    <w:rsid w:val="00107A62"/>
    <w:rsid w:val="00117ED6"/>
    <w:rsid w:val="001645D7"/>
    <w:rsid w:val="00173C67"/>
    <w:rsid w:val="00187676"/>
    <w:rsid w:val="001B468B"/>
    <w:rsid w:val="001F5654"/>
    <w:rsid w:val="001F6F21"/>
    <w:rsid w:val="00207B83"/>
    <w:rsid w:val="00247DAB"/>
    <w:rsid w:val="002B2C04"/>
    <w:rsid w:val="002C39F4"/>
    <w:rsid w:val="002D506D"/>
    <w:rsid w:val="00306226"/>
    <w:rsid w:val="00384CF0"/>
    <w:rsid w:val="003E2B91"/>
    <w:rsid w:val="003E440A"/>
    <w:rsid w:val="003E7192"/>
    <w:rsid w:val="004123B7"/>
    <w:rsid w:val="00434D47"/>
    <w:rsid w:val="0046063A"/>
    <w:rsid w:val="00463183"/>
    <w:rsid w:val="00470BA9"/>
    <w:rsid w:val="00486C6F"/>
    <w:rsid w:val="004A4991"/>
    <w:rsid w:val="004D090B"/>
    <w:rsid w:val="005706A5"/>
    <w:rsid w:val="0059465D"/>
    <w:rsid w:val="005C27AD"/>
    <w:rsid w:val="005C2B68"/>
    <w:rsid w:val="006514C3"/>
    <w:rsid w:val="006C7ECE"/>
    <w:rsid w:val="006D3794"/>
    <w:rsid w:val="00704AD4"/>
    <w:rsid w:val="00707056"/>
    <w:rsid w:val="007455ED"/>
    <w:rsid w:val="00771B06"/>
    <w:rsid w:val="0079347A"/>
    <w:rsid w:val="007F4F4B"/>
    <w:rsid w:val="007F5C17"/>
    <w:rsid w:val="00815535"/>
    <w:rsid w:val="00833945"/>
    <w:rsid w:val="00841732"/>
    <w:rsid w:val="00843F8D"/>
    <w:rsid w:val="008D1097"/>
    <w:rsid w:val="008F5B21"/>
    <w:rsid w:val="009457C9"/>
    <w:rsid w:val="00960AF0"/>
    <w:rsid w:val="00970B80"/>
    <w:rsid w:val="009D022F"/>
    <w:rsid w:val="00A41F74"/>
    <w:rsid w:val="00A43E0C"/>
    <w:rsid w:val="00A540E0"/>
    <w:rsid w:val="00A70C93"/>
    <w:rsid w:val="00A7147F"/>
    <w:rsid w:val="00A8171B"/>
    <w:rsid w:val="00A828E1"/>
    <w:rsid w:val="00A85C50"/>
    <w:rsid w:val="00AC584F"/>
    <w:rsid w:val="00AD7612"/>
    <w:rsid w:val="00B06C28"/>
    <w:rsid w:val="00B06D57"/>
    <w:rsid w:val="00B128EB"/>
    <w:rsid w:val="00B56075"/>
    <w:rsid w:val="00B70448"/>
    <w:rsid w:val="00B75983"/>
    <w:rsid w:val="00B87823"/>
    <w:rsid w:val="00BA4F6B"/>
    <w:rsid w:val="00BB769B"/>
    <w:rsid w:val="00BB7A37"/>
    <w:rsid w:val="00BC144F"/>
    <w:rsid w:val="00BE1A34"/>
    <w:rsid w:val="00BF33E8"/>
    <w:rsid w:val="00C05F77"/>
    <w:rsid w:val="00C12041"/>
    <w:rsid w:val="00C1411D"/>
    <w:rsid w:val="00C24371"/>
    <w:rsid w:val="00C72676"/>
    <w:rsid w:val="00C74088"/>
    <w:rsid w:val="00C753B5"/>
    <w:rsid w:val="00C76E61"/>
    <w:rsid w:val="00CC1B7A"/>
    <w:rsid w:val="00CD7B27"/>
    <w:rsid w:val="00CE0C0A"/>
    <w:rsid w:val="00D06DA6"/>
    <w:rsid w:val="00D368C0"/>
    <w:rsid w:val="00D91E19"/>
    <w:rsid w:val="00DB238A"/>
    <w:rsid w:val="00E03745"/>
    <w:rsid w:val="00E44B99"/>
    <w:rsid w:val="00E61EEA"/>
    <w:rsid w:val="00E84E67"/>
    <w:rsid w:val="00E85DE5"/>
    <w:rsid w:val="00E97028"/>
    <w:rsid w:val="00EA19BB"/>
    <w:rsid w:val="00EA6F56"/>
    <w:rsid w:val="00EF42B2"/>
    <w:rsid w:val="00F03CD7"/>
    <w:rsid w:val="00F10F23"/>
    <w:rsid w:val="00F31D7A"/>
    <w:rsid w:val="00F35B6F"/>
    <w:rsid w:val="00F556BC"/>
    <w:rsid w:val="00FC14BA"/>
    <w:rsid w:val="00FC6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65D34B-E7FF-4179-9FAE-A92793CE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6E61"/>
    <w:pPr>
      <w:spacing w:after="200" w:line="276" w:lineRule="auto"/>
    </w:pPr>
    <w:rPr>
      <w:sz w:val="22"/>
      <w:szCs w:val="22"/>
      <w:lang w:val="lt-LT" w:eastAsia="lt-LT"/>
    </w:rPr>
  </w:style>
  <w:style w:type="paragraph" w:styleId="Antrat2">
    <w:name w:val="heading 2"/>
    <w:basedOn w:val="prastasis"/>
    <w:next w:val="Antrat3"/>
    <w:link w:val="Antrat2Diagrama"/>
    <w:uiPriority w:val="99"/>
    <w:qFormat/>
    <w:rsid w:val="00D368C0"/>
    <w:pPr>
      <w:numPr>
        <w:ilvl w:val="1"/>
        <w:numId w:val="10"/>
      </w:numPr>
      <w:spacing w:before="240" w:after="0" w:line="240" w:lineRule="auto"/>
      <w:jc w:val="both"/>
      <w:outlineLvl w:val="1"/>
    </w:pPr>
    <w:rPr>
      <w:rFonts w:ascii="Times New Roman" w:hAnsi="Times New Roman"/>
      <w:b/>
      <w:sz w:val="24"/>
      <w:szCs w:val="20"/>
      <w:lang w:eastAsia="en-US"/>
    </w:rPr>
  </w:style>
  <w:style w:type="paragraph" w:styleId="Antrat3">
    <w:name w:val="heading 3"/>
    <w:basedOn w:val="prastasis"/>
    <w:link w:val="Antrat3Diagrama"/>
    <w:uiPriority w:val="99"/>
    <w:qFormat/>
    <w:rsid w:val="00D368C0"/>
    <w:pPr>
      <w:numPr>
        <w:ilvl w:val="2"/>
        <w:numId w:val="10"/>
      </w:numPr>
      <w:spacing w:before="50" w:after="0" w:line="240" w:lineRule="auto"/>
      <w:jc w:val="both"/>
      <w:outlineLvl w:val="2"/>
    </w:pPr>
    <w:rPr>
      <w:rFonts w:ascii="Times New Roman" w:hAnsi="Times New Roman"/>
      <w:sz w:val="24"/>
      <w:szCs w:val="20"/>
      <w:lang w:eastAsia="en-US"/>
    </w:rPr>
  </w:style>
  <w:style w:type="paragraph" w:styleId="Antrat4">
    <w:name w:val="heading 4"/>
    <w:aliases w:val="Heading 4 Char Char Char Char"/>
    <w:basedOn w:val="prastasis"/>
    <w:link w:val="Antrat4Diagrama"/>
    <w:uiPriority w:val="99"/>
    <w:qFormat/>
    <w:rsid w:val="00D368C0"/>
    <w:pPr>
      <w:numPr>
        <w:ilvl w:val="3"/>
        <w:numId w:val="10"/>
      </w:numPr>
      <w:spacing w:after="0" w:line="240" w:lineRule="auto"/>
      <w:jc w:val="both"/>
      <w:outlineLvl w:val="3"/>
    </w:pPr>
    <w:rPr>
      <w:rFonts w:ascii="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D368C0"/>
    <w:rPr>
      <w:rFonts w:ascii="Times New Roman" w:hAnsi="Times New Roman" w:cs="Times New Roman"/>
      <w:b/>
      <w:sz w:val="20"/>
      <w:szCs w:val="20"/>
      <w:lang w:eastAsia="en-US"/>
    </w:rPr>
  </w:style>
  <w:style w:type="character" w:customStyle="1" w:styleId="Antrat3Diagrama">
    <w:name w:val="Antraštė 3 Diagrama"/>
    <w:link w:val="Antrat3"/>
    <w:uiPriority w:val="99"/>
    <w:locked/>
    <w:rsid w:val="00D368C0"/>
    <w:rPr>
      <w:rFonts w:ascii="Times New Roman" w:hAnsi="Times New Roman" w:cs="Times New Roman"/>
      <w:sz w:val="20"/>
      <w:szCs w:val="20"/>
      <w:lang w:eastAsia="en-US"/>
    </w:rPr>
  </w:style>
  <w:style w:type="character" w:customStyle="1" w:styleId="Antrat4Diagrama">
    <w:name w:val="Antraštė 4 Diagrama"/>
    <w:aliases w:val="Heading 4 Char Char Char Char Diagrama"/>
    <w:link w:val="Antrat4"/>
    <w:uiPriority w:val="99"/>
    <w:locked/>
    <w:rsid w:val="00D368C0"/>
    <w:rPr>
      <w:rFonts w:ascii="Times New Roman" w:hAnsi="Times New Roman" w:cs="Times New Roman"/>
      <w:sz w:val="20"/>
      <w:szCs w:val="20"/>
      <w:lang w:eastAsia="en-US"/>
    </w:rPr>
  </w:style>
  <w:style w:type="character" w:customStyle="1" w:styleId="Pagrindinistekstas">
    <w:name w:val="Pagrindinis tekstas_"/>
    <w:link w:val="Pagrindinistekstas1"/>
    <w:uiPriority w:val="99"/>
    <w:locked/>
    <w:rsid w:val="00A828E1"/>
    <w:rPr>
      <w:rFonts w:ascii="Times New Roman" w:hAnsi="Times New Roman" w:cs="Times New Roman"/>
      <w:sz w:val="20"/>
      <w:szCs w:val="20"/>
      <w:shd w:val="clear" w:color="auto" w:fill="FFFFFF"/>
    </w:rPr>
  </w:style>
  <w:style w:type="character" w:customStyle="1" w:styleId="Temosantrat1">
    <w:name w:val="Temos antraštė #1_"/>
    <w:link w:val="Temosantrat10"/>
    <w:uiPriority w:val="99"/>
    <w:locked/>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uiPriority w:val="99"/>
    <w:rsid w:val="00A828E1"/>
    <w:rPr>
      <w:rFonts w:ascii="Times New Roman" w:hAnsi="Times New Roman" w:cs="Times New Roman"/>
      <w:b/>
      <w:bCs/>
      <w:sz w:val="20"/>
      <w:szCs w:val="20"/>
      <w:shd w:val="clear" w:color="auto" w:fill="FFFFFF"/>
    </w:rPr>
  </w:style>
  <w:style w:type="character" w:customStyle="1" w:styleId="Pagrindinistekstas10">
    <w:name w:val="Pagrindinis tekstas1"/>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link w:val="Pagrindinistekstas20"/>
    <w:uiPriority w:val="99"/>
    <w:locked/>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prastasis"/>
    <w:link w:val="Pagrindinistekstas"/>
    <w:uiPriority w:val="99"/>
    <w:rsid w:val="00A828E1"/>
    <w:pPr>
      <w:shd w:val="clear" w:color="auto" w:fill="FFFFFF"/>
      <w:spacing w:after="0" w:line="293" w:lineRule="exact"/>
      <w:ind w:hanging="740"/>
    </w:pPr>
    <w:rPr>
      <w:rFonts w:ascii="Times New Roman" w:hAnsi="Times New Roman"/>
      <w:sz w:val="20"/>
      <w:szCs w:val="20"/>
    </w:rPr>
  </w:style>
  <w:style w:type="paragraph" w:customStyle="1" w:styleId="Temosantrat10">
    <w:name w:val="Temos antraštė #1"/>
    <w:basedOn w:val="prastasis"/>
    <w:link w:val="Temosantrat1"/>
    <w:uiPriority w:val="99"/>
    <w:rsid w:val="00A828E1"/>
    <w:pPr>
      <w:shd w:val="clear" w:color="auto" w:fill="FFFFFF"/>
      <w:spacing w:before="540" w:after="660" w:line="240" w:lineRule="atLeast"/>
      <w:outlineLvl w:val="0"/>
    </w:pPr>
    <w:rPr>
      <w:rFonts w:ascii="Times New Roman" w:hAnsi="Times New Roman"/>
      <w:b/>
      <w:bCs/>
      <w:sz w:val="20"/>
      <w:szCs w:val="20"/>
    </w:rPr>
  </w:style>
  <w:style w:type="paragraph" w:customStyle="1" w:styleId="Pagrindinistekstas20">
    <w:name w:val="Pagrindinis tekstas (2)"/>
    <w:basedOn w:val="prastasis"/>
    <w:link w:val="Pagrindinistekstas2"/>
    <w:uiPriority w:val="99"/>
    <w:rsid w:val="00A828E1"/>
    <w:pPr>
      <w:shd w:val="clear" w:color="auto" w:fill="FFFFFF"/>
      <w:spacing w:before="240" w:after="60" w:line="240" w:lineRule="atLeast"/>
    </w:pPr>
    <w:rPr>
      <w:rFonts w:ascii="Times New Roman" w:hAnsi="Times New Roman"/>
      <w:b/>
      <w:bCs/>
      <w:sz w:val="20"/>
      <w:szCs w:val="20"/>
    </w:rPr>
  </w:style>
  <w:style w:type="paragraph" w:customStyle="1" w:styleId="Default">
    <w:name w:val="Default"/>
    <w:uiPriority w:val="99"/>
    <w:rsid w:val="00A828E1"/>
    <w:pPr>
      <w:widowControl w:val="0"/>
      <w:autoSpaceDE w:val="0"/>
      <w:autoSpaceDN w:val="0"/>
      <w:adjustRightInd w:val="0"/>
    </w:pPr>
    <w:rPr>
      <w:rFonts w:ascii="Times-New-Roman" w:eastAsia="Times-New-Roman" w:hAnsi="Times New Roman" w:cs="Times-New-Roman"/>
      <w:color w:val="000000"/>
      <w:sz w:val="24"/>
      <w:szCs w:val="24"/>
      <w:lang w:val="lt-LT" w:eastAsia="lt-LT"/>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ipersaitas">
    <w:name w:val="Hyperlink"/>
    <w:uiPriority w:val="99"/>
    <w:rsid w:val="00A828E1"/>
    <w:rPr>
      <w:rFonts w:cs="Times New Roman"/>
      <w:color w:val="000080"/>
      <w:u w:val="single"/>
    </w:rPr>
  </w:style>
  <w:style w:type="character" w:customStyle="1" w:styleId="Puslapioinaa">
    <w:name w:val="Puslapio išnaša_"/>
    <w:link w:val="Puslapioinaa1"/>
    <w:uiPriority w:val="99"/>
    <w:locked/>
    <w:rsid w:val="00A828E1"/>
    <w:rPr>
      <w:rFonts w:ascii="Times New Roman" w:hAnsi="Times New Roman" w:cs="Times New Roman"/>
      <w:sz w:val="20"/>
      <w:szCs w:val="20"/>
      <w:shd w:val="clear" w:color="auto" w:fill="FFFFFF"/>
    </w:rPr>
  </w:style>
  <w:style w:type="character" w:customStyle="1" w:styleId="Puslapioinaa0">
    <w:name w:val="Puslapio išnaš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prastasis"/>
    <w:link w:val="Puslapioinaa"/>
    <w:uiPriority w:val="99"/>
    <w:rsid w:val="00A828E1"/>
    <w:pPr>
      <w:shd w:val="clear" w:color="auto" w:fill="FFFFFF"/>
      <w:spacing w:after="0" w:line="293" w:lineRule="exact"/>
      <w:ind w:firstLine="300"/>
      <w:jc w:val="both"/>
    </w:pPr>
    <w:rPr>
      <w:rFonts w:ascii="Times New Roman" w:hAnsi="Times New Roman"/>
      <w:sz w:val="20"/>
      <w:szCs w:val="20"/>
    </w:rPr>
  </w:style>
  <w:style w:type="character" w:customStyle="1" w:styleId="Pagrindinistekstas4">
    <w:name w:val="Pagrindinis tekstas4"/>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link w:val="Pagrindinistekstas31"/>
    <w:uiPriority w:val="99"/>
    <w:locked/>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prastasis"/>
    <w:link w:val="Pagrindinistekstas30"/>
    <w:uiPriority w:val="99"/>
    <w:rsid w:val="00BB7A37"/>
    <w:pPr>
      <w:shd w:val="clear" w:color="auto" w:fill="FFFFFF"/>
      <w:spacing w:after="0" w:line="293" w:lineRule="exact"/>
      <w:jc w:val="both"/>
    </w:pPr>
    <w:rPr>
      <w:rFonts w:ascii="Times New Roman" w:hAnsi="Times New Roman"/>
      <w:i/>
      <w:iCs/>
      <w:sz w:val="20"/>
      <w:szCs w:val="20"/>
    </w:rPr>
  </w:style>
  <w:style w:type="paragraph" w:styleId="Sraopastraipa">
    <w:name w:val="List Paragraph"/>
    <w:basedOn w:val="prastasis"/>
    <w:uiPriority w:val="99"/>
    <w:qFormat/>
    <w:rsid w:val="00D368C0"/>
    <w:pPr>
      <w:ind w:left="720"/>
      <w:contextualSpacing/>
    </w:pPr>
  </w:style>
  <w:style w:type="paragraph" w:customStyle="1" w:styleId="Turinys">
    <w:name w:val="Turinys"/>
    <w:basedOn w:val="prastasis"/>
    <w:autoRedefine/>
    <w:uiPriority w:val="99"/>
    <w:rsid w:val="00D368C0"/>
    <w:pPr>
      <w:keepNext/>
      <w:numPr>
        <w:numId w:val="10"/>
      </w:numPr>
      <w:spacing w:after="0" w:line="240" w:lineRule="auto"/>
      <w:jc w:val="center"/>
      <w:outlineLvl w:val="0"/>
    </w:pPr>
    <w:rPr>
      <w:rFonts w:ascii="Times New Roman" w:hAnsi="Times New Roman"/>
      <w:b/>
      <w:caps/>
      <w:kern w:val="32"/>
      <w:sz w:val="24"/>
      <w:szCs w:val="24"/>
      <w:lang w:eastAsia="en-US"/>
    </w:rPr>
  </w:style>
  <w:style w:type="character" w:customStyle="1" w:styleId="Temosantrat1Kursyvas1">
    <w:name w:val="Temos antraštė #1 + Kursyvas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Porat">
    <w:name w:val="footer"/>
    <w:basedOn w:val="prastasis"/>
    <w:link w:val="PoratDiagrama"/>
    <w:uiPriority w:val="99"/>
    <w:rsid w:val="00CC1B7A"/>
    <w:pPr>
      <w:tabs>
        <w:tab w:val="center" w:pos="4819"/>
        <w:tab w:val="right" w:pos="9638"/>
      </w:tabs>
    </w:pPr>
  </w:style>
  <w:style w:type="character" w:customStyle="1" w:styleId="PoratDiagrama">
    <w:name w:val="Poraštė Diagrama"/>
    <w:link w:val="Porat"/>
    <w:uiPriority w:val="99"/>
    <w:semiHidden/>
    <w:locked/>
    <w:rsid w:val="007F5C17"/>
    <w:rPr>
      <w:rFonts w:cs="Times New Roman"/>
    </w:rPr>
  </w:style>
  <w:style w:type="character" w:styleId="Puslapionumeris">
    <w:name w:val="page number"/>
    <w:uiPriority w:val="99"/>
    <w:rsid w:val="00CC1B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po.lt"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3776</Words>
  <Characters>21528</Characters>
  <Application>Microsoft Office Word</Application>
  <DocSecurity>0</DocSecurity>
  <Lines>179</Lines>
  <Paragraphs>50</Paragraphs>
  <ScaleCrop>false</ScaleCrop>
  <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Irina</dc:creator>
  <cp:keywords/>
  <dc:description/>
  <cp:lastModifiedBy>Regina Mikalauskienė</cp:lastModifiedBy>
  <cp:revision>19</cp:revision>
  <cp:lastPrinted>2013-05-09T09:25:00Z</cp:lastPrinted>
  <dcterms:created xsi:type="dcterms:W3CDTF">2013-04-04T06:44:00Z</dcterms:created>
  <dcterms:modified xsi:type="dcterms:W3CDTF">2013-10-30T11:43:00Z</dcterms:modified>
</cp:coreProperties>
</file>